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AA60" w14:textId="77777777" w:rsidR="00636E86" w:rsidRDefault="00636E86" w:rsidP="00636E86">
      <w:pPr>
        <w:jc w:val="both"/>
        <w:rPr>
          <w:rFonts w:ascii="Arial" w:hAnsi="Arial" w:cs="Arial"/>
          <w:i/>
          <w:lang w:val="nl-BE" w:eastAsia="nl-BE"/>
        </w:rPr>
      </w:pPr>
      <w:r>
        <w:rPr>
          <w:rFonts w:ascii="Arial" w:hAnsi="Arial" w:cs="Arial"/>
          <w:i/>
          <w:noProof/>
          <w:lang w:val="nl-BE" w:eastAsia="nl-BE"/>
        </w:rPr>
        <w:drawing>
          <wp:inline distT="0" distB="0" distL="0" distR="0" wp14:anchorId="6FDE8F4C" wp14:editId="482C44D4">
            <wp:extent cx="3307135" cy="1025506"/>
            <wp:effectExtent l="19050" t="0" r="7565" b="0"/>
            <wp:docPr id="3" name="Afbeelding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597" cy="102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3E3AA" w14:textId="77777777" w:rsidR="00636E86" w:rsidRDefault="00636E86" w:rsidP="00636E86">
      <w:pPr>
        <w:jc w:val="both"/>
        <w:rPr>
          <w:rFonts w:ascii="Arial" w:hAnsi="Arial" w:cs="Arial"/>
          <w:i/>
          <w:lang w:val="nl-BE" w:eastAsia="nl-BE"/>
        </w:rPr>
      </w:pPr>
    </w:p>
    <w:p w14:paraId="09F1D2D8" w14:textId="77777777" w:rsidR="00636E86" w:rsidRPr="00636E86" w:rsidRDefault="00636E86" w:rsidP="00636E86">
      <w:pPr>
        <w:rPr>
          <w:rFonts w:asciiTheme="minorHAnsi" w:eastAsiaTheme="minorEastAsia" w:hAnsiTheme="minorHAnsi" w:cs="Arial"/>
          <w:b/>
          <w:noProof/>
          <w:lang w:eastAsia="nl-BE"/>
        </w:rPr>
      </w:pPr>
      <w:r w:rsidRPr="00636E86">
        <w:rPr>
          <w:rFonts w:asciiTheme="minorHAnsi" w:eastAsiaTheme="minorEastAsia" w:hAnsiTheme="minorHAnsi" w:cs="Arial"/>
          <w:b/>
          <w:noProof/>
          <w:lang w:eastAsia="nl-BE"/>
        </w:rPr>
        <w:t>BSGO De Wonderwijzer</w:t>
      </w:r>
      <w:r>
        <w:rPr>
          <w:rFonts w:asciiTheme="minorHAnsi" w:eastAsiaTheme="minorEastAsia" w:hAnsiTheme="minorHAnsi" w:cs="Arial"/>
          <w:b/>
          <w:noProof/>
          <w:lang w:eastAsia="nl-BE"/>
        </w:rPr>
        <w:t xml:space="preserve"> * Kapellestraat 2 *</w:t>
      </w:r>
      <w:r w:rsidRPr="00636E86">
        <w:rPr>
          <w:rFonts w:asciiTheme="minorHAnsi" w:eastAsiaTheme="minorEastAsia" w:hAnsiTheme="minorHAnsi" w:cs="Arial"/>
          <w:b/>
          <w:noProof/>
          <w:lang w:eastAsia="nl-BE"/>
        </w:rPr>
        <w:t xml:space="preserve"> 9402 Meerbeke</w:t>
      </w:r>
    </w:p>
    <w:p w14:paraId="1D325308" w14:textId="77777777" w:rsidR="00927EAB" w:rsidRDefault="007F0383" w:rsidP="00636E86">
      <w:pPr>
        <w:pStyle w:val="Kop1"/>
        <w:rPr>
          <w:rFonts w:asciiTheme="minorHAnsi" w:eastAsiaTheme="minorEastAsia" w:hAnsiTheme="minorHAnsi" w:cs="Arial"/>
          <w:b/>
          <w:noProof/>
          <w:sz w:val="24"/>
          <w:lang w:eastAsia="nl-BE"/>
        </w:rPr>
      </w:pPr>
      <w:r>
        <w:rPr>
          <w:rFonts w:asciiTheme="minorHAnsi" w:eastAsiaTheme="minorEastAsia" w:hAnsiTheme="minorHAnsi" w:cs="Arial"/>
          <w:b/>
          <w:noProof/>
          <w:sz w:val="24"/>
          <w:lang w:eastAsia="nl-BE"/>
        </w:rPr>
        <w:t>T: 054/33.42.99</w:t>
      </w:r>
    </w:p>
    <w:p w14:paraId="2EA813FA" w14:textId="77777777" w:rsidR="00636E86" w:rsidRPr="00636E86" w:rsidRDefault="00636E86" w:rsidP="00636E86">
      <w:pPr>
        <w:rPr>
          <w:lang w:val="nl-BE" w:eastAsia="nl-BE"/>
        </w:rPr>
      </w:pPr>
    </w:p>
    <w:p w14:paraId="01132EE6" w14:textId="77777777" w:rsidR="006F435E" w:rsidRPr="00A44D50" w:rsidRDefault="006F435E" w:rsidP="00282011">
      <w:pPr>
        <w:pStyle w:val="Kop1"/>
        <w:jc w:val="center"/>
        <w:rPr>
          <w:rFonts w:ascii="Arial" w:hAnsi="Arial" w:cs="Arial"/>
          <w:lang w:eastAsia="nl-BE"/>
        </w:rPr>
      </w:pPr>
      <w:r w:rsidRPr="00983F2C">
        <w:rPr>
          <w:rFonts w:asciiTheme="minorHAnsi" w:hAnsiTheme="minorHAnsi" w:cs="Arial"/>
          <w:b/>
          <w:noProof/>
          <w:sz w:val="28"/>
          <w:szCs w:val="28"/>
          <w:u w:val="single"/>
          <w:lang w:eastAsia="nl-BE"/>
        </w:rPr>
        <w:t>Bestelstrook wa</w:t>
      </w:r>
      <w:r w:rsidR="004D0083">
        <w:rPr>
          <w:rFonts w:asciiTheme="minorHAnsi" w:hAnsiTheme="minorHAnsi" w:cs="Arial"/>
          <w:b/>
          <w:noProof/>
          <w:sz w:val="28"/>
          <w:szCs w:val="28"/>
          <w:u w:val="single"/>
          <w:lang w:eastAsia="nl-BE"/>
        </w:rPr>
        <w:t xml:space="preserve">rme maaltijden </w:t>
      </w:r>
      <w:r w:rsidR="009C50B1">
        <w:rPr>
          <w:rFonts w:asciiTheme="minorHAnsi" w:hAnsiTheme="minorHAnsi" w:cs="Arial"/>
          <w:b/>
          <w:noProof/>
          <w:sz w:val="28"/>
          <w:szCs w:val="28"/>
          <w:u w:val="single"/>
          <w:lang w:eastAsia="nl-BE"/>
        </w:rPr>
        <w:t>juni</w:t>
      </w:r>
      <w:r w:rsidR="001340E0">
        <w:rPr>
          <w:rFonts w:asciiTheme="minorHAnsi" w:hAnsiTheme="minorHAnsi" w:cs="Arial"/>
          <w:b/>
          <w:noProof/>
          <w:sz w:val="28"/>
          <w:szCs w:val="28"/>
          <w:u w:val="single"/>
          <w:lang w:eastAsia="nl-BE"/>
        </w:rPr>
        <w:t xml:space="preserve"> </w:t>
      </w:r>
      <w:r w:rsidR="008C66AC">
        <w:rPr>
          <w:rFonts w:asciiTheme="minorHAnsi" w:hAnsiTheme="minorHAnsi" w:cs="Arial"/>
          <w:b/>
          <w:noProof/>
          <w:sz w:val="28"/>
          <w:szCs w:val="28"/>
          <w:u w:val="single"/>
          <w:lang w:eastAsia="nl-BE"/>
        </w:rPr>
        <w:t>2024</w:t>
      </w:r>
      <w:r w:rsidR="00540510" w:rsidRPr="00983F2C">
        <w:rPr>
          <w:rFonts w:asciiTheme="minorHAnsi" w:hAnsiTheme="minorHAnsi" w:cs="Arial"/>
          <w:b/>
          <w:noProof/>
          <w:sz w:val="28"/>
          <w:szCs w:val="28"/>
          <w:u w:val="single"/>
          <w:lang w:eastAsia="nl-BE"/>
        </w:rPr>
        <w:br/>
      </w:r>
    </w:p>
    <w:p w14:paraId="57FACF32" w14:textId="77777777" w:rsidR="000018DE" w:rsidRPr="00983F2C" w:rsidRDefault="00927EAB" w:rsidP="006F435E">
      <w:pPr>
        <w:rPr>
          <w:rFonts w:asciiTheme="minorHAnsi" w:hAnsiTheme="minorHAnsi" w:cs="Arial"/>
          <w:sz w:val="22"/>
          <w:szCs w:val="22"/>
          <w:lang w:val="nl-BE" w:eastAsia="nl-BE"/>
        </w:rPr>
      </w:pPr>
      <w:r w:rsidRPr="00983F2C">
        <w:rPr>
          <w:rFonts w:asciiTheme="minorHAnsi" w:hAnsiTheme="minorHAnsi" w:cs="Arial"/>
          <w:sz w:val="22"/>
          <w:szCs w:val="22"/>
          <w:lang w:val="nl-BE" w:eastAsia="nl-BE"/>
        </w:rPr>
        <w:t>Een warme maaltijd omvat</w:t>
      </w:r>
      <w:r w:rsidR="006F435E" w:rsidRPr="00983F2C">
        <w:rPr>
          <w:rFonts w:asciiTheme="minorHAnsi" w:hAnsiTheme="minorHAnsi" w:cs="Arial"/>
          <w:sz w:val="22"/>
          <w:szCs w:val="22"/>
          <w:lang w:val="nl-BE" w:eastAsia="nl-BE"/>
        </w:rPr>
        <w:t xml:space="preserve"> soep, vlees of vis met aardappelen of pasta en groenten en een dessert.</w:t>
      </w:r>
    </w:p>
    <w:p w14:paraId="4BEBA05C" w14:textId="77777777" w:rsidR="006F435E" w:rsidRPr="00983F2C" w:rsidRDefault="006F435E" w:rsidP="006F435E">
      <w:pPr>
        <w:rPr>
          <w:rFonts w:asciiTheme="minorHAnsi" w:hAnsiTheme="minorHAnsi" w:cs="Arial"/>
          <w:sz w:val="22"/>
          <w:szCs w:val="22"/>
          <w:lang w:val="nl-BE" w:eastAsia="nl-BE"/>
        </w:rPr>
      </w:pPr>
      <w:r w:rsidRPr="00983F2C">
        <w:rPr>
          <w:rFonts w:asciiTheme="minorHAnsi" w:hAnsiTheme="minorHAnsi" w:cs="Arial"/>
          <w:sz w:val="22"/>
          <w:szCs w:val="22"/>
          <w:lang w:val="nl-BE" w:eastAsia="nl-BE"/>
        </w:rPr>
        <w:t xml:space="preserve">Het volledige menu vindt </w:t>
      </w:r>
      <w:r w:rsidR="009F48F6">
        <w:rPr>
          <w:rFonts w:asciiTheme="minorHAnsi" w:hAnsiTheme="minorHAnsi" w:cs="Arial"/>
          <w:sz w:val="22"/>
          <w:szCs w:val="22"/>
          <w:lang w:val="nl-BE" w:eastAsia="nl-BE"/>
        </w:rPr>
        <w:t>u terug</w:t>
      </w:r>
      <w:r w:rsidR="00765118" w:rsidRPr="00983F2C">
        <w:rPr>
          <w:rFonts w:asciiTheme="minorHAnsi" w:hAnsiTheme="minorHAnsi" w:cs="Arial"/>
          <w:sz w:val="22"/>
          <w:szCs w:val="22"/>
          <w:lang w:val="nl-BE" w:eastAsia="nl-BE"/>
        </w:rPr>
        <w:t xml:space="preserve"> aan de achterzijde van deze bestelstrook.</w:t>
      </w:r>
    </w:p>
    <w:p w14:paraId="2973BDA5" w14:textId="77777777" w:rsidR="006F435E" w:rsidRPr="00983F2C" w:rsidRDefault="006F435E" w:rsidP="006F435E">
      <w:pPr>
        <w:rPr>
          <w:rFonts w:asciiTheme="minorHAnsi" w:hAnsiTheme="minorHAnsi" w:cs="Arial"/>
          <w:sz w:val="22"/>
          <w:szCs w:val="22"/>
          <w:lang w:val="nl-BE" w:eastAsia="nl-BE"/>
        </w:rPr>
      </w:pPr>
    </w:p>
    <w:p w14:paraId="583F1CB6" w14:textId="77777777" w:rsidR="006F435E" w:rsidRDefault="006F435E" w:rsidP="006F435E">
      <w:pPr>
        <w:rPr>
          <w:rFonts w:asciiTheme="minorHAnsi" w:hAnsiTheme="minorHAnsi" w:cs="Arial"/>
          <w:sz w:val="22"/>
          <w:szCs w:val="22"/>
          <w:lang w:val="nl-BE" w:eastAsia="nl-BE"/>
        </w:rPr>
      </w:pPr>
      <w:r w:rsidRPr="00983F2C">
        <w:rPr>
          <w:rFonts w:asciiTheme="minorHAnsi" w:hAnsiTheme="minorHAnsi" w:cs="Arial"/>
          <w:sz w:val="22"/>
          <w:szCs w:val="22"/>
          <w:lang w:val="nl-BE" w:eastAsia="nl-BE"/>
        </w:rPr>
        <w:t>Gelieve op deze strook aan te duiden wanneer uw kind een warme maaltijd</w:t>
      </w:r>
      <w:r w:rsidR="00310CE6" w:rsidRPr="00983F2C">
        <w:rPr>
          <w:rFonts w:asciiTheme="minorHAnsi" w:hAnsiTheme="minorHAnsi" w:cs="Arial"/>
          <w:sz w:val="22"/>
          <w:szCs w:val="22"/>
          <w:lang w:val="nl-BE" w:eastAsia="nl-BE"/>
        </w:rPr>
        <w:t xml:space="preserve"> </w:t>
      </w:r>
      <w:r w:rsidR="00E33CB8" w:rsidRPr="00983F2C">
        <w:rPr>
          <w:rFonts w:asciiTheme="minorHAnsi" w:hAnsiTheme="minorHAnsi" w:cs="Arial"/>
          <w:sz w:val="22"/>
          <w:szCs w:val="22"/>
          <w:lang w:val="nl-BE" w:eastAsia="nl-BE"/>
        </w:rPr>
        <w:t>of</w:t>
      </w:r>
      <w:r w:rsidR="00927EAB" w:rsidRPr="00983F2C">
        <w:rPr>
          <w:rFonts w:asciiTheme="minorHAnsi" w:hAnsiTheme="minorHAnsi" w:cs="Arial"/>
          <w:sz w:val="22"/>
          <w:szCs w:val="22"/>
          <w:lang w:val="nl-BE" w:eastAsia="nl-BE"/>
        </w:rPr>
        <w:t xml:space="preserve"> soep</w:t>
      </w:r>
      <w:r w:rsidR="00796F1E" w:rsidRPr="00983F2C">
        <w:rPr>
          <w:rFonts w:asciiTheme="minorHAnsi" w:hAnsiTheme="minorHAnsi" w:cs="Arial"/>
          <w:sz w:val="22"/>
          <w:szCs w:val="22"/>
          <w:lang w:val="nl-BE" w:eastAsia="nl-BE"/>
        </w:rPr>
        <w:t xml:space="preserve"> zal gebruiken en terug te bezorgen</w:t>
      </w:r>
      <w:r w:rsidR="00362053">
        <w:rPr>
          <w:rFonts w:asciiTheme="minorHAnsi" w:hAnsiTheme="minorHAnsi" w:cs="Arial"/>
          <w:sz w:val="22"/>
          <w:szCs w:val="22"/>
          <w:lang w:val="nl-BE" w:eastAsia="nl-BE"/>
        </w:rPr>
        <w:t xml:space="preserve"> </w:t>
      </w:r>
      <w:r w:rsidR="00C86321">
        <w:rPr>
          <w:rFonts w:asciiTheme="minorHAnsi" w:hAnsiTheme="minorHAnsi" w:cs="Arial"/>
          <w:b/>
          <w:color w:val="FF0000"/>
          <w:sz w:val="22"/>
          <w:szCs w:val="22"/>
          <w:u w:val="single"/>
          <w:lang w:val="nl-BE" w:eastAsia="nl-BE"/>
        </w:rPr>
        <w:t>ten laatste 13</w:t>
      </w:r>
      <w:r w:rsidR="008C66AC">
        <w:rPr>
          <w:rFonts w:asciiTheme="minorHAnsi" w:hAnsiTheme="minorHAnsi" w:cs="Arial"/>
          <w:b/>
          <w:color w:val="FF0000"/>
          <w:sz w:val="22"/>
          <w:szCs w:val="22"/>
          <w:u w:val="single"/>
          <w:lang w:val="nl-BE" w:eastAsia="nl-BE"/>
        </w:rPr>
        <w:t>/05/2024</w:t>
      </w:r>
      <w:r w:rsidR="00796F1E" w:rsidRPr="00983F2C">
        <w:rPr>
          <w:rFonts w:asciiTheme="minorHAnsi" w:hAnsiTheme="minorHAnsi" w:cs="Arial"/>
          <w:sz w:val="22"/>
          <w:szCs w:val="22"/>
          <w:lang w:val="nl-BE" w:eastAsia="nl-BE"/>
        </w:rPr>
        <w:t>. Dank voor uw medewerking!</w:t>
      </w:r>
    </w:p>
    <w:p w14:paraId="083D4DAF" w14:textId="77777777" w:rsidR="009F48F6" w:rsidRDefault="009F48F6" w:rsidP="006F435E">
      <w:pPr>
        <w:rPr>
          <w:rFonts w:asciiTheme="minorHAnsi" w:hAnsiTheme="minorHAnsi" w:cs="Arial"/>
          <w:sz w:val="22"/>
          <w:szCs w:val="22"/>
          <w:lang w:val="nl-BE" w:eastAsia="nl-BE"/>
        </w:rPr>
      </w:pPr>
    </w:p>
    <w:p w14:paraId="32D9E4B4" w14:textId="77777777" w:rsidR="009F48F6" w:rsidRPr="009F48F6" w:rsidRDefault="004467E8" w:rsidP="006F435E">
      <w:pPr>
        <w:rPr>
          <w:rFonts w:asciiTheme="minorHAnsi" w:hAnsiTheme="minorHAnsi" w:cs="Arial"/>
          <w:b/>
          <w:sz w:val="22"/>
          <w:szCs w:val="22"/>
          <w:u w:val="single"/>
          <w:lang w:val="nl-BE" w:eastAsia="nl-BE"/>
        </w:rPr>
      </w:pPr>
      <w:r>
        <w:rPr>
          <w:rFonts w:asciiTheme="minorHAnsi" w:hAnsiTheme="minorHAnsi" w:cs="Arial"/>
          <w:b/>
          <w:sz w:val="22"/>
          <w:szCs w:val="22"/>
          <w:u w:val="single"/>
          <w:lang w:val="nl-BE" w:eastAsia="nl-BE"/>
        </w:rPr>
        <w:t>!</w:t>
      </w:r>
      <w:r w:rsidR="009F48F6" w:rsidRPr="009F48F6">
        <w:rPr>
          <w:rFonts w:asciiTheme="minorHAnsi" w:hAnsiTheme="minorHAnsi" w:cs="Arial"/>
          <w:b/>
          <w:sz w:val="22"/>
          <w:szCs w:val="22"/>
          <w:u w:val="single"/>
          <w:lang w:val="nl-BE" w:eastAsia="nl-BE"/>
        </w:rPr>
        <w:t>Indien uw kind(eren) inschreef voor een volledig schooljaar hoeft u dit niet meer in te vullen!</w:t>
      </w:r>
    </w:p>
    <w:p w14:paraId="6C2794B8" w14:textId="77777777" w:rsidR="00A44D50" w:rsidRPr="00A44D50" w:rsidRDefault="00A44D50" w:rsidP="006F435E">
      <w:pPr>
        <w:rPr>
          <w:rFonts w:ascii="Arial" w:hAnsi="Arial" w:cs="Arial"/>
          <w:lang w:val="nl-BE" w:eastAsia="nl-BE"/>
        </w:rPr>
      </w:pPr>
    </w:p>
    <w:p w14:paraId="4581540D" w14:textId="77777777" w:rsidR="00927EAB" w:rsidRPr="00983F2C" w:rsidRDefault="00927EAB" w:rsidP="00A44D50">
      <w:pPr>
        <w:rPr>
          <w:rFonts w:asciiTheme="minorHAnsi" w:hAnsiTheme="minorHAnsi" w:cs="Arial"/>
          <w:b/>
          <w:u w:val="single"/>
          <w:lang w:val="nl-BE" w:eastAsia="nl-BE"/>
        </w:rPr>
      </w:pPr>
      <w:r w:rsidRPr="00983F2C">
        <w:rPr>
          <w:rFonts w:asciiTheme="minorHAnsi" w:hAnsiTheme="minorHAnsi" w:cs="Arial"/>
          <w:b/>
          <w:u w:val="single"/>
          <w:lang w:val="nl-BE" w:eastAsia="nl-BE"/>
        </w:rPr>
        <w:t>Warm = W</w:t>
      </w:r>
      <w:r w:rsidRPr="00983F2C">
        <w:rPr>
          <w:rFonts w:asciiTheme="minorHAnsi" w:hAnsiTheme="minorHAnsi" w:cs="Arial"/>
          <w:b/>
          <w:lang w:val="nl-BE" w:eastAsia="nl-BE"/>
        </w:rPr>
        <w:t xml:space="preserve">   </w:t>
      </w:r>
      <w:r w:rsidRPr="00983F2C">
        <w:rPr>
          <w:rFonts w:asciiTheme="minorHAnsi" w:hAnsiTheme="minorHAnsi" w:cs="Arial"/>
          <w:b/>
          <w:lang w:val="nl-BE" w:eastAsia="nl-BE"/>
        </w:rPr>
        <w:tab/>
      </w:r>
      <w:r w:rsidRPr="00983F2C">
        <w:rPr>
          <w:rFonts w:asciiTheme="minorHAnsi" w:hAnsiTheme="minorHAnsi" w:cs="Arial"/>
          <w:b/>
          <w:u w:val="single"/>
          <w:lang w:val="nl-BE" w:eastAsia="nl-BE"/>
        </w:rPr>
        <w:t>Soep = S</w:t>
      </w:r>
    </w:p>
    <w:p w14:paraId="0D823E48" w14:textId="77777777" w:rsidR="006F435E" w:rsidRPr="00A44D50" w:rsidRDefault="006F435E" w:rsidP="006F435E">
      <w:pPr>
        <w:rPr>
          <w:rFonts w:ascii="Arial" w:hAnsi="Arial" w:cs="Arial"/>
          <w:lang w:val="nl-BE" w:eastAsia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F435E" w:rsidRPr="00983F2C" w14:paraId="1ED4BE3A" w14:textId="77777777" w:rsidTr="003B14B2">
        <w:tc>
          <w:tcPr>
            <w:tcW w:w="4606" w:type="dxa"/>
            <w:gridSpan w:val="2"/>
          </w:tcPr>
          <w:p w14:paraId="589C158A" w14:textId="77777777" w:rsidR="006F435E" w:rsidRPr="00983F2C" w:rsidRDefault="006F435E" w:rsidP="003B14B2">
            <w:pPr>
              <w:rPr>
                <w:rFonts w:asciiTheme="minorHAnsi" w:hAnsiTheme="minorHAnsi" w:cs="Arial"/>
                <w:lang w:val="nl-BE" w:eastAsia="nl-BE"/>
              </w:rPr>
            </w:pPr>
            <w:r w:rsidRPr="00983F2C"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 xml:space="preserve">Naam van de leerling: </w:t>
            </w:r>
          </w:p>
        </w:tc>
        <w:tc>
          <w:tcPr>
            <w:tcW w:w="4606" w:type="dxa"/>
            <w:gridSpan w:val="2"/>
          </w:tcPr>
          <w:p w14:paraId="76F3309D" w14:textId="77777777" w:rsidR="006F435E" w:rsidRPr="00983F2C" w:rsidRDefault="006F435E" w:rsidP="003B14B2">
            <w:pPr>
              <w:rPr>
                <w:rFonts w:asciiTheme="minorHAnsi" w:hAnsiTheme="minorHAnsi" w:cs="Arial"/>
                <w:lang w:val="nl-BE" w:eastAsia="nl-BE"/>
              </w:rPr>
            </w:pPr>
            <w:r w:rsidRPr="00983F2C"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 xml:space="preserve">Klas: </w:t>
            </w:r>
          </w:p>
          <w:p w14:paraId="6A9CDCEF" w14:textId="77777777" w:rsidR="006F435E" w:rsidRPr="00983F2C" w:rsidRDefault="006F435E" w:rsidP="003B14B2">
            <w:pPr>
              <w:rPr>
                <w:rFonts w:asciiTheme="minorHAnsi" w:hAnsiTheme="minorHAnsi" w:cs="Arial"/>
                <w:lang w:val="nl-BE" w:eastAsia="nl-BE"/>
              </w:rPr>
            </w:pPr>
          </w:p>
        </w:tc>
      </w:tr>
      <w:tr w:rsidR="006F435E" w:rsidRPr="00983F2C" w14:paraId="2A0AC09F" w14:textId="77777777" w:rsidTr="003B14B2">
        <w:tc>
          <w:tcPr>
            <w:tcW w:w="9212" w:type="dxa"/>
            <w:gridSpan w:val="4"/>
          </w:tcPr>
          <w:p w14:paraId="62928525" w14:textId="77777777" w:rsidR="006F435E" w:rsidRPr="00983F2C" w:rsidRDefault="006F435E" w:rsidP="00540510">
            <w:pPr>
              <w:rPr>
                <w:rFonts w:asciiTheme="minorHAnsi" w:hAnsiTheme="minorHAnsi" w:cs="Arial"/>
                <w:lang w:val="nl-BE" w:eastAsia="nl-BE"/>
              </w:rPr>
            </w:pPr>
          </w:p>
        </w:tc>
      </w:tr>
      <w:tr w:rsidR="001340E0" w:rsidRPr="003C4AF5" w14:paraId="497A10CA" w14:textId="77777777" w:rsidTr="004B3736">
        <w:trPr>
          <w:trHeight w:val="297"/>
        </w:trPr>
        <w:tc>
          <w:tcPr>
            <w:tcW w:w="2303" w:type="dxa"/>
            <w:shd w:val="clear" w:color="auto" w:fill="D9D9D9" w:themeFill="background1" w:themeFillShade="D9"/>
          </w:tcPr>
          <w:p w14:paraId="798C67FA" w14:textId="77777777" w:rsidR="001340E0" w:rsidRPr="002B59C2" w:rsidRDefault="001340E0" w:rsidP="007E0820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14:paraId="1A7DE852" w14:textId="77777777" w:rsidR="001340E0" w:rsidRPr="002B59C2" w:rsidRDefault="001340E0" w:rsidP="000A54B4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14:paraId="6B464710" w14:textId="77777777" w:rsidR="001340E0" w:rsidRPr="003C4AF5" w:rsidRDefault="001340E0" w:rsidP="009C50B1">
            <w:pPr>
              <w:rPr>
                <w:rFonts w:asciiTheme="minorHAnsi" w:hAnsiTheme="minorHAnsi" w:cs="Arial"/>
                <w:lang w:val="nl-BE" w:eastAsia="nl-BE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14:paraId="02211046" w14:textId="77777777" w:rsidR="001340E0" w:rsidRPr="003C4AF5" w:rsidRDefault="001340E0" w:rsidP="009C50B1">
            <w:pPr>
              <w:rPr>
                <w:rFonts w:asciiTheme="minorHAnsi" w:hAnsiTheme="minorHAnsi" w:cs="Arial"/>
                <w:lang w:val="nl-BE" w:eastAsia="nl-BE"/>
              </w:rPr>
            </w:pPr>
          </w:p>
        </w:tc>
      </w:tr>
      <w:tr w:rsidR="001340E0" w:rsidRPr="003C4AF5" w14:paraId="6ADCC259" w14:textId="77777777" w:rsidTr="000A4EB2">
        <w:trPr>
          <w:trHeight w:val="567"/>
        </w:trPr>
        <w:tc>
          <w:tcPr>
            <w:tcW w:w="2303" w:type="dxa"/>
            <w:shd w:val="clear" w:color="auto" w:fill="FFFFFF" w:themeFill="background1"/>
            <w:vAlign w:val="center"/>
          </w:tcPr>
          <w:p w14:paraId="6AE2FA89" w14:textId="77777777" w:rsidR="001340E0" w:rsidRPr="000A4EB2" w:rsidRDefault="001340E0" w:rsidP="000A4EB2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14:paraId="20B252DB" w14:textId="77777777" w:rsidR="001340E0" w:rsidRPr="004F7538" w:rsidRDefault="001340E0" w:rsidP="007D4854">
            <w:pPr>
              <w:jc w:val="center"/>
              <w:rPr>
                <w:rFonts w:asciiTheme="minorHAnsi" w:hAnsiTheme="minorHAnsi" w:cs="Arial"/>
                <w:b/>
                <w:szCs w:val="32"/>
                <w:lang w:val="nl-BE" w:eastAsia="nl-BE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4216369" w14:textId="77777777" w:rsidR="001340E0" w:rsidRPr="00335846" w:rsidRDefault="001340E0" w:rsidP="006A4F42">
            <w:pPr>
              <w:rPr>
                <w:rFonts w:asciiTheme="minorHAnsi" w:hAnsiTheme="minorHAnsi" w:cs="Arial"/>
                <w:b/>
                <w:lang w:val="nl-BE" w:eastAsia="nl-BE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FEFBAC4" w14:textId="77777777" w:rsidR="001340E0" w:rsidRPr="003C4AF5" w:rsidRDefault="001340E0" w:rsidP="00335846">
            <w:pPr>
              <w:rPr>
                <w:rFonts w:asciiTheme="minorHAnsi" w:hAnsiTheme="minorHAnsi" w:cs="Arial"/>
                <w:lang w:val="nl-BE" w:eastAsia="nl-BE"/>
              </w:rPr>
            </w:pPr>
          </w:p>
        </w:tc>
      </w:tr>
      <w:tr w:rsidR="00983F2C" w:rsidRPr="003C4AF5" w14:paraId="75A2112F" w14:textId="77777777" w:rsidTr="00983F2C">
        <w:tc>
          <w:tcPr>
            <w:tcW w:w="2303" w:type="dxa"/>
            <w:shd w:val="clear" w:color="auto" w:fill="D9D9D9" w:themeFill="background1" w:themeFillShade="D9"/>
          </w:tcPr>
          <w:p w14:paraId="3218C5AC" w14:textId="77777777" w:rsidR="00983F2C" w:rsidRPr="003C4AF5" w:rsidRDefault="00501B0D" w:rsidP="009C5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8C66AC">
              <w:rPr>
                <w:rFonts w:asciiTheme="minorHAnsi" w:hAnsiTheme="minorHAnsi"/>
                <w:sz w:val="22"/>
                <w:szCs w:val="22"/>
              </w:rPr>
              <w:t>03</w:t>
            </w:r>
            <w:r w:rsidR="009C50B1">
              <w:rPr>
                <w:rFonts w:asciiTheme="minorHAnsi" w:hAnsiTheme="minorHAnsi"/>
                <w:sz w:val="22"/>
                <w:szCs w:val="22"/>
              </w:rPr>
              <w:t>/06/</w:t>
            </w:r>
            <w:r w:rsidR="008C66AC">
              <w:rPr>
                <w:rFonts w:asciiTheme="minorHAnsi" w:hAnsiTheme="minorHAnsi"/>
                <w:sz w:val="22"/>
                <w:szCs w:val="22"/>
              </w:rPr>
              <w:t>2024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7B641C57" w14:textId="77777777" w:rsidR="007B0BDA" w:rsidRPr="007B0BDA" w:rsidRDefault="004D0083" w:rsidP="009C50B1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  <w:r w:rsidRPr="003C4AF5">
              <w:rPr>
                <w:rFonts w:asciiTheme="minorHAnsi" w:hAnsiTheme="minorHAnsi"/>
                <w:sz w:val="22"/>
                <w:szCs w:val="22"/>
              </w:rPr>
              <w:t xml:space="preserve">Di </w:t>
            </w:r>
            <w:r w:rsidR="008C66AC">
              <w:rPr>
                <w:rFonts w:asciiTheme="minorHAnsi" w:hAnsiTheme="minorHAnsi"/>
                <w:sz w:val="22"/>
                <w:szCs w:val="22"/>
              </w:rPr>
              <w:t>04</w:t>
            </w:r>
            <w:r w:rsidR="009C50B1">
              <w:rPr>
                <w:rFonts w:asciiTheme="minorHAnsi" w:hAnsiTheme="minorHAnsi"/>
                <w:sz w:val="22"/>
                <w:szCs w:val="22"/>
              </w:rPr>
              <w:t>/06</w:t>
            </w:r>
            <w:r w:rsidR="00335846"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/</w:t>
            </w:r>
            <w:r w:rsidR="008C66AC"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2024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4AA03309" w14:textId="77777777" w:rsidR="00983F2C" w:rsidRPr="003C4AF5" w:rsidRDefault="004D0083" w:rsidP="009C50B1">
            <w:pPr>
              <w:rPr>
                <w:rFonts w:asciiTheme="minorHAnsi" w:hAnsiTheme="minorHAnsi"/>
              </w:rPr>
            </w:pPr>
            <w:r w:rsidRPr="003C4AF5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8C66AC">
              <w:rPr>
                <w:rFonts w:asciiTheme="minorHAnsi" w:hAnsiTheme="minorHAnsi"/>
                <w:sz w:val="22"/>
                <w:szCs w:val="22"/>
              </w:rPr>
              <w:t>06</w:t>
            </w:r>
            <w:r w:rsidR="009C50B1">
              <w:rPr>
                <w:rFonts w:asciiTheme="minorHAnsi" w:hAnsiTheme="minorHAnsi"/>
                <w:sz w:val="22"/>
                <w:szCs w:val="22"/>
              </w:rPr>
              <w:t>/06</w:t>
            </w:r>
            <w:r w:rsidR="00335846"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/</w:t>
            </w:r>
            <w:r w:rsidR="008C66AC"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2024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7ED2BCCD" w14:textId="77777777" w:rsidR="00983F2C" w:rsidRPr="003C4AF5" w:rsidRDefault="004D0083" w:rsidP="009C50B1">
            <w:pPr>
              <w:rPr>
                <w:rFonts w:asciiTheme="minorHAnsi" w:hAnsiTheme="minorHAnsi"/>
              </w:rPr>
            </w:pPr>
            <w:r w:rsidRPr="003C4AF5">
              <w:rPr>
                <w:rFonts w:asciiTheme="minorHAnsi" w:hAnsiTheme="minorHAnsi"/>
                <w:sz w:val="22"/>
                <w:szCs w:val="22"/>
              </w:rPr>
              <w:t xml:space="preserve">Vr </w:t>
            </w:r>
            <w:r w:rsidR="008C66AC">
              <w:rPr>
                <w:rFonts w:asciiTheme="minorHAnsi" w:hAnsiTheme="minorHAnsi"/>
                <w:sz w:val="22"/>
                <w:szCs w:val="22"/>
              </w:rPr>
              <w:t>07</w:t>
            </w:r>
            <w:r w:rsidR="009C50B1">
              <w:rPr>
                <w:rFonts w:asciiTheme="minorHAnsi" w:hAnsiTheme="minorHAnsi"/>
                <w:sz w:val="22"/>
                <w:szCs w:val="22"/>
              </w:rPr>
              <w:t>/06</w:t>
            </w:r>
            <w:r w:rsidR="00335846"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/</w:t>
            </w:r>
            <w:r w:rsidR="008C66AC"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2024</w:t>
            </w:r>
          </w:p>
        </w:tc>
      </w:tr>
      <w:tr w:rsidR="006F435E" w:rsidRPr="003C4AF5" w14:paraId="25A2F97C" w14:textId="77777777" w:rsidTr="00431245">
        <w:trPr>
          <w:trHeight w:val="567"/>
        </w:trPr>
        <w:tc>
          <w:tcPr>
            <w:tcW w:w="2303" w:type="dxa"/>
            <w:shd w:val="clear" w:color="auto" w:fill="auto"/>
            <w:vAlign w:val="center"/>
          </w:tcPr>
          <w:p w14:paraId="657A3D12" w14:textId="77777777" w:rsidR="008D2C1E" w:rsidRPr="00431245" w:rsidRDefault="008D2C1E" w:rsidP="00431245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D85C544" w14:textId="77777777" w:rsidR="006F435E" w:rsidRPr="003C4AF5" w:rsidRDefault="006F435E" w:rsidP="006A4F42">
            <w:pPr>
              <w:rPr>
                <w:rFonts w:asciiTheme="minorHAnsi" w:hAnsiTheme="minorHAnsi" w:cs="Arial"/>
                <w:lang w:val="nl-BE" w:eastAsia="nl-BE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FED807F" w14:textId="77777777" w:rsidR="00983F2C" w:rsidRPr="00335846" w:rsidRDefault="00983F2C" w:rsidP="00431245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56743DB" w14:textId="77777777" w:rsidR="006F435E" w:rsidRPr="00335846" w:rsidRDefault="006F435E" w:rsidP="00431245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</w:p>
        </w:tc>
      </w:tr>
      <w:tr w:rsidR="004B3C96" w:rsidRPr="003C4AF5" w14:paraId="275FCF5A" w14:textId="77777777" w:rsidTr="00C20AFC">
        <w:tc>
          <w:tcPr>
            <w:tcW w:w="2303" w:type="dxa"/>
            <w:shd w:val="clear" w:color="auto" w:fill="D9D9D9" w:themeFill="background1" w:themeFillShade="D9"/>
          </w:tcPr>
          <w:p w14:paraId="7849C41D" w14:textId="77777777" w:rsidR="004B3C96" w:rsidRPr="003C4AF5" w:rsidRDefault="008C66AC" w:rsidP="00C20A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 10/06/2024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40F583F9" w14:textId="77777777" w:rsidR="004B3C96" w:rsidRPr="007B0BDA" w:rsidRDefault="004B3C96" w:rsidP="00C20AFC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  <w:r w:rsidRPr="003C4AF5">
              <w:rPr>
                <w:rFonts w:asciiTheme="minorHAnsi" w:hAnsiTheme="minorHAnsi"/>
                <w:sz w:val="22"/>
                <w:szCs w:val="22"/>
              </w:rPr>
              <w:t xml:space="preserve">Di </w:t>
            </w:r>
            <w:r w:rsidR="008C66AC">
              <w:rPr>
                <w:rFonts w:asciiTheme="minorHAnsi" w:hAnsi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/>
                <w:sz w:val="22"/>
                <w:szCs w:val="22"/>
              </w:rPr>
              <w:t>/06</w:t>
            </w:r>
            <w:r w:rsidR="008C66AC"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/2024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25D4AF9D" w14:textId="77777777" w:rsidR="004B3C96" w:rsidRPr="003C4AF5" w:rsidRDefault="004B3C96" w:rsidP="00C20AFC">
            <w:pPr>
              <w:rPr>
                <w:rFonts w:asciiTheme="minorHAnsi" w:hAnsiTheme="minorHAnsi"/>
              </w:rPr>
            </w:pPr>
            <w:r w:rsidRPr="003C4AF5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8C66AC">
              <w:rPr>
                <w:rFonts w:asciiTheme="minorHAnsi" w:hAnsi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sz w:val="22"/>
                <w:szCs w:val="22"/>
              </w:rPr>
              <w:t>/06</w:t>
            </w:r>
            <w:r w:rsidR="008C66AC"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/2024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6B61F0CD" w14:textId="77777777" w:rsidR="004B3C96" w:rsidRPr="003C4AF5" w:rsidRDefault="004B3C96" w:rsidP="00C20AFC">
            <w:pPr>
              <w:rPr>
                <w:rFonts w:asciiTheme="minorHAnsi" w:hAnsiTheme="minorHAnsi"/>
              </w:rPr>
            </w:pPr>
            <w:r w:rsidRPr="003C4AF5">
              <w:rPr>
                <w:rFonts w:asciiTheme="minorHAnsi" w:hAnsiTheme="minorHAnsi"/>
                <w:sz w:val="22"/>
                <w:szCs w:val="22"/>
              </w:rPr>
              <w:t xml:space="preserve">Vr </w:t>
            </w:r>
            <w:r w:rsidR="008C66AC">
              <w:rPr>
                <w:rFonts w:asciiTheme="minorHAnsi" w:hAnsiTheme="minorHAnsi"/>
                <w:sz w:val="22"/>
                <w:szCs w:val="22"/>
              </w:rPr>
              <w:t>14</w:t>
            </w:r>
            <w:r>
              <w:rPr>
                <w:rFonts w:asciiTheme="minorHAnsi" w:hAnsiTheme="minorHAnsi"/>
                <w:sz w:val="22"/>
                <w:szCs w:val="22"/>
              </w:rPr>
              <w:t>/06</w:t>
            </w:r>
            <w:r w:rsidR="008C66AC"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/2024</w:t>
            </w:r>
          </w:p>
        </w:tc>
      </w:tr>
      <w:tr w:rsidR="004B3C96" w:rsidRPr="003C4AF5" w14:paraId="423ACA1A" w14:textId="77777777" w:rsidTr="00C20AFC">
        <w:trPr>
          <w:trHeight w:val="567"/>
        </w:trPr>
        <w:tc>
          <w:tcPr>
            <w:tcW w:w="2303" w:type="dxa"/>
            <w:shd w:val="clear" w:color="auto" w:fill="auto"/>
            <w:vAlign w:val="center"/>
          </w:tcPr>
          <w:p w14:paraId="21A2724F" w14:textId="77777777" w:rsidR="004B3C96" w:rsidRPr="006A4F42" w:rsidRDefault="004B3C96" w:rsidP="006A4F42">
            <w:pPr>
              <w:rPr>
                <w:rFonts w:asciiTheme="minorHAnsi" w:hAnsiTheme="minorHAnsi" w:cs="Arial"/>
                <w:b/>
                <w:color w:val="FF0000"/>
                <w:lang w:val="nl-BE" w:eastAsia="nl-BE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0080688" w14:textId="77777777" w:rsidR="004B3C96" w:rsidRPr="003C4AF5" w:rsidRDefault="004B3C96" w:rsidP="00C20AFC">
            <w:pPr>
              <w:jc w:val="center"/>
              <w:rPr>
                <w:rFonts w:asciiTheme="minorHAnsi" w:hAnsiTheme="minorHAnsi" w:cs="Arial"/>
                <w:lang w:val="nl-BE" w:eastAsia="nl-BE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EEF7455" w14:textId="77777777" w:rsidR="004B3C96" w:rsidRPr="00335846" w:rsidRDefault="004B3C96" w:rsidP="00C20AFC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34ED47E" w14:textId="77777777" w:rsidR="004B3C96" w:rsidRPr="00335846" w:rsidRDefault="004B3C96" w:rsidP="00C20AFC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</w:p>
        </w:tc>
      </w:tr>
    </w:tbl>
    <w:p w14:paraId="64682999" w14:textId="77777777" w:rsidR="00540510" w:rsidRDefault="00540510" w:rsidP="006F435E">
      <w:pPr>
        <w:rPr>
          <w:rFonts w:ascii="Arial" w:hAnsi="Arial" w:cs="Arial"/>
          <w:lang w:val="nl-BE" w:eastAsia="nl-BE"/>
        </w:rPr>
      </w:pPr>
    </w:p>
    <w:p w14:paraId="0B10D0D7" w14:textId="77777777" w:rsidR="00EB1CAA" w:rsidRPr="00EB1CAA" w:rsidRDefault="00EB1CAA" w:rsidP="00EB1CAA">
      <w:pPr>
        <w:jc w:val="center"/>
        <w:rPr>
          <w:rFonts w:ascii="Arial" w:hAnsi="Arial" w:cs="Arial"/>
          <w:color w:val="FF0000"/>
          <w:sz w:val="36"/>
          <w:szCs w:val="36"/>
          <w:u w:val="single"/>
          <w:lang w:val="nl-BE" w:eastAsia="nl-BE"/>
        </w:rPr>
      </w:pPr>
      <w:r w:rsidRPr="00EB1CAA">
        <w:rPr>
          <w:rFonts w:ascii="Arial" w:hAnsi="Arial" w:cs="Arial"/>
          <w:color w:val="FF0000"/>
          <w:sz w:val="36"/>
          <w:szCs w:val="36"/>
          <w:u w:val="single"/>
          <w:lang w:val="nl-BE" w:eastAsia="nl-BE"/>
        </w:rPr>
        <w:t>Geen warme maaltijden meer vanaf 17/06/2024.</w:t>
      </w:r>
    </w:p>
    <w:p w14:paraId="1F287E0E" w14:textId="77777777" w:rsidR="00352BB3" w:rsidRPr="00983F2C" w:rsidRDefault="00352BB3" w:rsidP="006F435E">
      <w:pPr>
        <w:rPr>
          <w:rFonts w:asciiTheme="minorHAnsi" w:hAnsiTheme="minorHAnsi" w:cs="Arial"/>
          <w:sz w:val="22"/>
          <w:szCs w:val="22"/>
          <w:lang w:val="nl-BE" w:eastAsia="nl-BE"/>
        </w:rPr>
      </w:pPr>
    </w:p>
    <w:p w14:paraId="6F78B088" w14:textId="77777777" w:rsidR="00A633C2" w:rsidRDefault="004F7538" w:rsidP="003F3B93">
      <w:pPr>
        <w:rPr>
          <w:rFonts w:asciiTheme="minorHAnsi" w:hAnsiTheme="minorHAnsi" w:cs="Arial"/>
          <w:sz w:val="22"/>
          <w:szCs w:val="22"/>
          <w:lang w:val="nl-BE" w:eastAsia="nl-BE"/>
        </w:rPr>
      </w:pPr>
      <w:r>
        <w:rPr>
          <w:rFonts w:asciiTheme="minorHAnsi" w:hAnsiTheme="minorHAnsi" w:cs="Arial"/>
          <w:sz w:val="22"/>
          <w:szCs w:val="22"/>
          <w:lang w:val="nl-BE" w:eastAsia="nl-BE"/>
        </w:rPr>
        <w:t>Handtekening ouder:</w:t>
      </w:r>
    </w:p>
    <w:p w14:paraId="04193C42" w14:textId="77777777" w:rsidR="00EA00F2" w:rsidRDefault="00EA00F2" w:rsidP="003F3B93">
      <w:pPr>
        <w:rPr>
          <w:rFonts w:asciiTheme="minorHAnsi" w:hAnsiTheme="minorHAnsi" w:cs="Arial"/>
          <w:sz w:val="22"/>
          <w:szCs w:val="22"/>
          <w:lang w:val="nl-BE" w:eastAsia="nl-BE"/>
        </w:rPr>
      </w:pPr>
    </w:p>
    <w:p w14:paraId="5729645A" w14:textId="77777777" w:rsidR="00EA00F2" w:rsidRDefault="00EA00F2" w:rsidP="003F3B93">
      <w:pPr>
        <w:rPr>
          <w:rFonts w:asciiTheme="minorHAnsi" w:hAnsiTheme="minorHAnsi" w:cs="Arial"/>
          <w:sz w:val="22"/>
          <w:szCs w:val="22"/>
          <w:lang w:val="nl-BE" w:eastAsia="nl-BE"/>
        </w:rPr>
      </w:pPr>
    </w:p>
    <w:p w14:paraId="69FBA942" w14:textId="77777777" w:rsidR="008F5675" w:rsidRDefault="008F5675">
      <w:pPr>
        <w:spacing w:after="200" w:line="276" w:lineRule="auto"/>
        <w:rPr>
          <w:rFonts w:asciiTheme="minorHAnsi" w:hAnsiTheme="minorHAnsi" w:cs="Arial"/>
          <w:sz w:val="22"/>
          <w:szCs w:val="22"/>
          <w:lang w:val="nl-BE" w:eastAsia="nl-BE"/>
        </w:rPr>
      </w:pPr>
      <w:r>
        <w:rPr>
          <w:rFonts w:asciiTheme="minorHAnsi" w:hAnsiTheme="minorHAnsi" w:cs="Arial"/>
          <w:sz w:val="22"/>
          <w:szCs w:val="22"/>
          <w:lang w:val="nl-BE" w:eastAsia="nl-BE"/>
        </w:rPr>
        <w:br w:type="page"/>
      </w:r>
    </w:p>
    <w:p w14:paraId="76993DA3" w14:textId="77777777" w:rsidR="00EA00F2" w:rsidRDefault="008F5675" w:rsidP="003F3B93">
      <w:pPr>
        <w:rPr>
          <w:rFonts w:asciiTheme="minorHAnsi" w:hAnsiTheme="minorHAnsi" w:cs="Arial"/>
          <w:sz w:val="22"/>
          <w:szCs w:val="22"/>
          <w:lang w:val="nl-BE" w:eastAsia="nl-BE"/>
        </w:rPr>
      </w:pPr>
      <w:r w:rsidRPr="008F5675">
        <w:rPr>
          <w:noProof/>
        </w:rPr>
        <w:lastRenderedPageBreak/>
        <w:drawing>
          <wp:inline distT="0" distB="0" distL="0" distR="0" wp14:anchorId="65595A58" wp14:editId="2FEBE04D">
            <wp:extent cx="6427470" cy="4266746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426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00F2" w:rsidSect="00D477D9">
      <w:pgSz w:w="11906" w:h="16838"/>
      <w:pgMar w:top="709" w:right="70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23C"/>
    <w:multiLevelType w:val="hybridMultilevel"/>
    <w:tmpl w:val="C7583362"/>
    <w:lvl w:ilvl="0" w:tplc="7E32DA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09B2"/>
    <w:multiLevelType w:val="hybridMultilevel"/>
    <w:tmpl w:val="16368006"/>
    <w:lvl w:ilvl="0" w:tplc="2C227F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4E10"/>
    <w:multiLevelType w:val="hybridMultilevel"/>
    <w:tmpl w:val="F20684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EC"/>
    <w:multiLevelType w:val="hybridMultilevel"/>
    <w:tmpl w:val="24808414"/>
    <w:lvl w:ilvl="0" w:tplc="2B66754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676FF"/>
    <w:multiLevelType w:val="hybridMultilevel"/>
    <w:tmpl w:val="A2787D76"/>
    <w:lvl w:ilvl="0" w:tplc="433CCD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10342"/>
    <w:multiLevelType w:val="hybridMultilevel"/>
    <w:tmpl w:val="B45A61F8"/>
    <w:lvl w:ilvl="0" w:tplc="C8FCDE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36DF1"/>
    <w:multiLevelType w:val="hybridMultilevel"/>
    <w:tmpl w:val="FBF22ED2"/>
    <w:lvl w:ilvl="0" w:tplc="273817E4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B408F8"/>
    <w:multiLevelType w:val="hybridMultilevel"/>
    <w:tmpl w:val="7D3CF576"/>
    <w:lvl w:ilvl="0" w:tplc="49187098">
      <w:numFmt w:val="bullet"/>
      <w:pStyle w:val="Opsomming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6C2DB5"/>
    <w:multiLevelType w:val="hybridMultilevel"/>
    <w:tmpl w:val="A14C4E34"/>
    <w:lvl w:ilvl="0" w:tplc="C09492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44825"/>
    <w:multiLevelType w:val="hybridMultilevel"/>
    <w:tmpl w:val="CD88736E"/>
    <w:lvl w:ilvl="0" w:tplc="53C2A2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A3542"/>
    <w:multiLevelType w:val="hybridMultilevel"/>
    <w:tmpl w:val="C5A85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271D2"/>
    <w:multiLevelType w:val="hybridMultilevel"/>
    <w:tmpl w:val="178CACA6"/>
    <w:lvl w:ilvl="0" w:tplc="D9F655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514874">
    <w:abstractNumId w:val="2"/>
  </w:num>
  <w:num w:numId="2" w16cid:durableId="843475829">
    <w:abstractNumId w:val="4"/>
  </w:num>
  <w:num w:numId="3" w16cid:durableId="426272037">
    <w:abstractNumId w:val="0"/>
  </w:num>
  <w:num w:numId="4" w16cid:durableId="1466043407">
    <w:abstractNumId w:val="9"/>
  </w:num>
  <w:num w:numId="5" w16cid:durableId="174117216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0450621">
    <w:abstractNumId w:val="7"/>
  </w:num>
  <w:num w:numId="7" w16cid:durableId="6117454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037996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462480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8705930">
    <w:abstractNumId w:val="10"/>
  </w:num>
  <w:num w:numId="11" w16cid:durableId="20454743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3070198">
    <w:abstractNumId w:val="11"/>
  </w:num>
  <w:num w:numId="13" w16cid:durableId="326905013">
    <w:abstractNumId w:val="5"/>
  </w:num>
  <w:num w:numId="14" w16cid:durableId="1186679342">
    <w:abstractNumId w:val="3"/>
  </w:num>
  <w:num w:numId="15" w16cid:durableId="1772310153">
    <w:abstractNumId w:val="6"/>
  </w:num>
  <w:num w:numId="16" w16cid:durableId="73369544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2470477">
    <w:abstractNumId w:val="8"/>
  </w:num>
  <w:num w:numId="18" w16cid:durableId="625114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5E"/>
    <w:rsid w:val="000018DE"/>
    <w:rsid w:val="00001CF9"/>
    <w:rsid w:val="00004C5F"/>
    <w:rsid w:val="00004DFE"/>
    <w:rsid w:val="00004E32"/>
    <w:rsid w:val="00005749"/>
    <w:rsid w:val="00005F08"/>
    <w:rsid w:val="00011E40"/>
    <w:rsid w:val="0001318F"/>
    <w:rsid w:val="00013965"/>
    <w:rsid w:val="00014993"/>
    <w:rsid w:val="00015245"/>
    <w:rsid w:val="000153EC"/>
    <w:rsid w:val="000155ED"/>
    <w:rsid w:val="0001604B"/>
    <w:rsid w:val="0001604D"/>
    <w:rsid w:val="0001744A"/>
    <w:rsid w:val="0002030F"/>
    <w:rsid w:val="0002437A"/>
    <w:rsid w:val="00024F97"/>
    <w:rsid w:val="00025A43"/>
    <w:rsid w:val="00025B5B"/>
    <w:rsid w:val="00026964"/>
    <w:rsid w:val="00031F03"/>
    <w:rsid w:val="0003251D"/>
    <w:rsid w:val="0003260E"/>
    <w:rsid w:val="00032C14"/>
    <w:rsid w:val="00032DF3"/>
    <w:rsid w:val="000333F5"/>
    <w:rsid w:val="000339D9"/>
    <w:rsid w:val="00033D00"/>
    <w:rsid w:val="00034248"/>
    <w:rsid w:val="00035691"/>
    <w:rsid w:val="000366C3"/>
    <w:rsid w:val="0004063E"/>
    <w:rsid w:val="00041454"/>
    <w:rsid w:val="000436FC"/>
    <w:rsid w:val="000450F1"/>
    <w:rsid w:val="00045F90"/>
    <w:rsid w:val="0004783E"/>
    <w:rsid w:val="00054DA2"/>
    <w:rsid w:val="00054E35"/>
    <w:rsid w:val="00056D25"/>
    <w:rsid w:val="00056F5F"/>
    <w:rsid w:val="0005739F"/>
    <w:rsid w:val="00060D2D"/>
    <w:rsid w:val="00060D90"/>
    <w:rsid w:val="0006168B"/>
    <w:rsid w:val="000616CC"/>
    <w:rsid w:val="00062A9C"/>
    <w:rsid w:val="00063922"/>
    <w:rsid w:val="00063C66"/>
    <w:rsid w:val="00064A7D"/>
    <w:rsid w:val="000650DF"/>
    <w:rsid w:val="000656A1"/>
    <w:rsid w:val="00065947"/>
    <w:rsid w:val="00065BF4"/>
    <w:rsid w:val="00066214"/>
    <w:rsid w:val="0007007A"/>
    <w:rsid w:val="0007032D"/>
    <w:rsid w:val="000708EF"/>
    <w:rsid w:val="00070AD8"/>
    <w:rsid w:val="000716EC"/>
    <w:rsid w:val="000725FE"/>
    <w:rsid w:val="00074779"/>
    <w:rsid w:val="00074E0F"/>
    <w:rsid w:val="00074F0D"/>
    <w:rsid w:val="00075CA3"/>
    <w:rsid w:val="000810DA"/>
    <w:rsid w:val="000842CF"/>
    <w:rsid w:val="0008595B"/>
    <w:rsid w:val="000860ED"/>
    <w:rsid w:val="000908DE"/>
    <w:rsid w:val="00090AA5"/>
    <w:rsid w:val="00092D3C"/>
    <w:rsid w:val="000938A3"/>
    <w:rsid w:val="00095072"/>
    <w:rsid w:val="0009588F"/>
    <w:rsid w:val="00095DA4"/>
    <w:rsid w:val="00095E92"/>
    <w:rsid w:val="000960DE"/>
    <w:rsid w:val="00096F7C"/>
    <w:rsid w:val="0009787D"/>
    <w:rsid w:val="000A07C2"/>
    <w:rsid w:val="000A2BC2"/>
    <w:rsid w:val="000A3BC1"/>
    <w:rsid w:val="000A4EB2"/>
    <w:rsid w:val="000A54B4"/>
    <w:rsid w:val="000A5A6A"/>
    <w:rsid w:val="000A5C68"/>
    <w:rsid w:val="000A6335"/>
    <w:rsid w:val="000B1676"/>
    <w:rsid w:val="000B23CB"/>
    <w:rsid w:val="000B2826"/>
    <w:rsid w:val="000B391B"/>
    <w:rsid w:val="000B3D44"/>
    <w:rsid w:val="000B5A64"/>
    <w:rsid w:val="000B5AE1"/>
    <w:rsid w:val="000B7045"/>
    <w:rsid w:val="000C2108"/>
    <w:rsid w:val="000C3126"/>
    <w:rsid w:val="000C4463"/>
    <w:rsid w:val="000C51DF"/>
    <w:rsid w:val="000D275A"/>
    <w:rsid w:val="000D3F13"/>
    <w:rsid w:val="000D4C51"/>
    <w:rsid w:val="000D547E"/>
    <w:rsid w:val="000D5A3B"/>
    <w:rsid w:val="000D5EA6"/>
    <w:rsid w:val="000D61D8"/>
    <w:rsid w:val="000D77C6"/>
    <w:rsid w:val="000D78C8"/>
    <w:rsid w:val="000E11FF"/>
    <w:rsid w:val="000E188F"/>
    <w:rsid w:val="000E1BAE"/>
    <w:rsid w:val="000E2778"/>
    <w:rsid w:val="000E3385"/>
    <w:rsid w:val="000E3685"/>
    <w:rsid w:val="000E3A36"/>
    <w:rsid w:val="000E3C51"/>
    <w:rsid w:val="000E4248"/>
    <w:rsid w:val="000E4292"/>
    <w:rsid w:val="000E56ED"/>
    <w:rsid w:val="000E63FD"/>
    <w:rsid w:val="000E6DFC"/>
    <w:rsid w:val="000E7824"/>
    <w:rsid w:val="000E79F4"/>
    <w:rsid w:val="000F0098"/>
    <w:rsid w:val="000F0379"/>
    <w:rsid w:val="000F0B89"/>
    <w:rsid w:val="000F2ED5"/>
    <w:rsid w:val="000F3256"/>
    <w:rsid w:val="000F34B0"/>
    <w:rsid w:val="000F433A"/>
    <w:rsid w:val="000F49E7"/>
    <w:rsid w:val="000F4EA4"/>
    <w:rsid w:val="000F5DE1"/>
    <w:rsid w:val="000F67CE"/>
    <w:rsid w:val="000F6AFC"/>
    <w:rsid w:val="000F6BC7"/>
    <w:rsid w:val="000F7FA5"/>
    <w:rsid w:val="00100010"/>
    <w:rsid w:val="00100D33"/>
    <w:rsid w:val="00101216"/>
    <w:rsid w:val="0010166A"/>
    <w:rsid w:val="001018B9"/>
    <w:rsid w:val="00103247"/>
    <w:rsid w:val="00104882"/>
    <w:rsid w:val="001048CE"/>
    <w:rsid w:val="00104F12"/>
    <w:rsid w:val="00105B03"/>
    <w:rsid w:val="00110814"/>
    <w:rsid w:val="00110F7C"/>
    <w:rsid w:val="00111337"/>
    <w:rsid w:val="00112A70"/>
    <w:rsid w:val="001137D6"/>
    <w:rsid w:val="00113E88"/>
    <w:rsid w:val="0011433F"/>
    <w:rsid w:val="00114EC9"/>
    <w:rsid w:val="00115898"/>
    <w:rsid w:val="00116148"/>
    <w:rsid w:val="00116E5D"/>
    <w:rsid w:val="00117593"/>
    <w:rsid w:val="00117884"/>
    <w:rsid w:val="001178C2"/>
    <w:rsid w:val="0011799F"/>
    <w:rsid w:val="00120189"/>
    <w:rsid w:val="00120E6F"/>
    <w:rsid w:val="001222E2"/>
    <w:rsid w:val="00123B27"/>
    <w:rsid w:val="0012635E"/>
    <w:rsid w:val="001273B6"/>
    <w:rsid w:val="001302E8"/>
    <w:rsid w:val="00130F83"/>
    <w:rsid w:val="00132DD7"/>
    <w:rsid w:val="001340E0"/>
    <w:rsid w:val="00135F23"/>
    <w:rsid w:val="00136DF6"/>
    <w:rsid w:val="0014144D"/>
    <w:rsid w:val="00141922"/>
    <w:rsid w:val="001420AE"/>
    <w:rsid w:val="00143AE3"/>
    <w:rsid w:val="00144018"/>
    <w:rsid w:val="00144466"/>
    <w:rsid w:val="00150551"/>
    <w:rsid w:val="00150A59"/>
    <w:rsid w:val="001516C0"/>
    <w:rsid w:val="001529C5"/>
    <w:rsid w:val="00154098"/>
    <w:rsid w:val="00154942"/>
    <w:rsid w:val="00154E8B"/>
    <w:rsid w:val="00157191"/>
    <w:rsid w:val="00161A92"/>
    <w:rsid w:val="00162526"/>
    <w:rsid w:val="00162A11"/>
    <w:rsid w:val="00163B1C"/>
    <w:rsid w:val="001648DB"/>
    <w:rsid w:val="00164EEE"/>
    <w:rsid w:val="00165231"/>
    <w:rsid w:val="001668BC"/>
    <w:rsid w:val="001670C9"/>
    <w:rsid w:val="00170951"/>
    <w:rsid w:val="0017444E"/>
    <w:rsid w:val="00176597"/>
    <w:rsid w:val="00181543"/>
    <w:rsid w:val="001829B7"/>
    <w:rsid w:val="00184452"/>
    <w:rsid w:val="0018479E"/>
    <w:rsid w:val="00184B65"/>
    <w:rsid w:val="00185585"/>
    <w:rsid w:val="001855F1"/>
    <w:rsid w:val="0018643C"/>
    <w:rsid w:val="001869E1"/>
    <w:rsid w:val="00186C9D"/>
    <w:rsid w:val="00187707"/>
    <w:rsid w:val="00187A25"/>
    <w:rsid w:val="00187BE4"/>
    <w:rsid w:val="001910D0"/>
    <w:rsid w:val="00191588"/>
    <w:rsid w:val="00191872"/>
    <w:rsid w:val="00193469"/>
    <w:rsid w:val="00193CF1"/>
    <w:rsid w:val="00194327"/>
    <w:rsid w:val="001957C2"/>
    <w:rsid w:val="00196900"/>
    <w:rsid w:val="00197B4A"/>
    <w:rsid w:val="00197D7E"/>
    <w:rsid w:val="001A1552"/>
    <w:rsid w:val="001A3141"/>
    <w:rsid w:val="001A3A60"/>
    <w:rsid w:val="001A5BD8"/>
    <w:rsid w:val="001A6802"/>
    <w:rsid w:val="001A7D70"/>
    <w:rsid w:val="001B320C"/>
    <w:rsid w:val="001B39EE"/>
    <w:rsid w:val="001B3CF0"/>
    <w:rsid w:val="001B3F9C"/>
    <w:rsid w:val="001B45AE"/>
    <w:rsid w:val="001B462E"/>
    <w:rsid w:val="001B48C9"/>
    <w:rsid w:val="001B4DE0"/>
    <w:rsid w:val="001B6E3B"/>
    <w:rsid w:val="001C0BBC"/>
    <w:rsid w:val="001C211D"/>
    <w:rsid w:val="001C2C48"/>
    <w:rsid w:val="001C4E77"/>
    <w:rsid w:val="001C5362"/>
    <w:rsid w:val="001C6714"/>
    <w:rsid w:val="001C7F69"/>
    <w:rsid w:val="001D0BBD"/>
    <w:rsid w:val="001D114B"/>
    <w:rsid w:val="001D130E"/>
    <w:rsid w:val="001D210F"/>
    <w:rsid w:val="001D3822"/>
    <w:rsid w:val="001D4C5F"/>
    <w:rsid w:val="001D7891"/>
    <w:rsid w:val="001E0D95"/>
    <w:rsid w:val="001E2B8C"/>
    <w:rsid w:val="001E4BCB"/>
    <w:rsid w:val="001E5018"/>
    <w:rsid w:val="001E7E01"/>
    <w:rsid w:val="001F0D61"/>
    <w:rsid w:val="001F0DA2"/>
    <w:rsid w:val="001F1AE7"/>
    <w:rsid w:val="001F1B8C"/>
    <w:rsid w:val="001F1C9D"/>
    <w:rsid w:val="001F243D"/>
    <w:rsid w:val="001F60EA"/>
    <w:rsid w:val="002004F9"/>
    <w:rsid w:val="0020082E"/>
    <w:rsid w:val="00201282"/>
    <w:rsid w:val="002023A4"/>
    <w:rsid w:val="00202795"/>
    <w:rsid w:val="00202AA1"/>
    <w:rsid w:val="002038BB"/>
    <w:rsid w:val="002041CE"/>
    <w:rsid w:val="00204221"/>
    <w:rsid w:val="002047EE"/>
    <w:rsid w:val="00204EDE"/>
    <w:rsid w:val="00205B99"/>
    <w:rsid w:val="00206192"/>
    <w:rsid w:val="0020630E"/>
    <w:rsid w:val="002079FA"/>
    <w:rsid w:val="00211224"/>
    <w:rsid w:val="00212F1C"/>
    <w:rsid w:val="00213FCE"/>
    <w:rsid w:val="002150B0"/>
    <w:rsid w:val="00216AD6"/>
    <w:rsid w:val="002174FF"/>
    <w:rsid w:val="00220632"/>
    <w:rsid w:val="00221FCE"/>
    <w:rsid w:val="00222734"/>
    <w:rsid w:val="00222A5A"/>
    <w:rsid w:val="00222EE8"/>
    <w:rsid w:val="00224590"/>
    <w:rsid w:val="00224724"/>
    <w:rsid w:val="00224B13"/>
    <w:rsid w:val="002253D5"/>
    <w:rsid w:val="0022572E"/>
    <w:rsid w:val="00226510"/>
    <w:rsid w:val="002265CE"/>
    <w:rsid w:val="00230C03"/>
    <w:rsid w:val="00230CA9"/>
    <w:rsid w:val="0023106B"/>
    <w:rsid w:val="0023121D"/>
    <w:rsid w:val="00233BA3"/>
    <w:rsid w:val="00233D21"/>
    <w:rsid w:val="002378EA"/>
    <w:rsid w:val="00240711"/>
    <w:rsid w:val="00240746"/>
    <w:rsid w:val="002444A8"/>
    <w:rsid w:val="00245C6D"/>
    <w:rsid w:val="002461F7"/>
    <w:rsid w:val="00246554"/>
    <w:rsid w:val="002468B8"/>
    <w:rsid w:val="002471B7"/>
    <w:rsid w:val="00247732"/>
    <w:rsid w:val="0025150B"/>
    <w:rsid w:val="00251C02"/>
    <w:rsid w:val="0025279F"/>
    <w:rsid w:val="00256FA3"/>
    <w:rsid w:val="00257710"/>
    <w:rsid w:val="002578F9"/>
    <w:rsid w:val="00260C78"/>
    <w:rsid w:val="002625A1"/>
    <w:rsid w:val="00262637"/>
    <w:rsid w:val="00262FFA"/>
    <w:rsid w:val="00263B00"/>
    <w:rsid w:val="0026568D"/>
    <w:rsid w:val="002662C7"/>
    <w:rsid w:val="00266F52"/>
    <w:rsid w:val="00267999"/>
    <w:rsid w:val="00267D64"/>
    <w:rsid w:val="002701E6"/>
    <w:rsid w:val="00271053"/>
    <w:rsid w:val="00272754"/>
    <w:rsid w:val="00274E9E"/>
    <w:rsid w:val="00275788"/>
    <w:rsid w:val="00277634"/>
    <w:rsid w:val="00281111"/>
    <w:rsid w:val="002814C4"/>
    <w:rsid w:val="00281CD4"/>
    <w:rsid w:val="00282011"/>
    <w:rsid w:val="002820A4"/>
    <w:rsid w:val="00283024"/>
    <w:rsid w:val="00284AF9"/>
    <w:rsid w:val="00285A6E"/>
    <w:rsid w:val="00286830"/>
    <w:rsid w:val="00287B64"/>
    <w:rsid w:val="00290164"/>
    <w:rsid w:val="002911DA"/>
    <w:rsid w:val="00291C88"/>
    <w:rsid w:val="0029358A"/>
    <w:rsid w:val="002944BA"/>
    <w:rsid w:val="002945A0"/>
    <w:rsid w:val="00295BB4"/>
    <w:rsid w:val="0029671E"/>
    <w:rsid w:val="0029707C"/>
    <w:rsid w:val="0029721A"/>
    <w:rsid w:val="002973F3"/>
    <w:rsid w:val="002A0596"/>
    <w:rsid w:val="002A13C4"/>
    <w:rsid w:val="002A19A2"/>
    <w:rsid w:val="002A4647"/>
    <w:rsid w:val="002A67A2"/>
    <w:rsid w:val="002A69F5"/>
    <w:rsid w:val="002A75F2"/>
    <w:rsid w:val="002A7781"/>
    <w:rsid w:val="002A7E2D"/>
    <w:rsid w:val="002B0A51"/>
    <w:rsid w:val="002B0C22"/>
    <w:rsid w:val="002B1969"/>
    <w:rsid w:val="002B28D2"/>
    <w:rsid w:val="002B2977"/>
    <w:rsid w:val="002B3B39"/>
    <w:rsid w:val="002B45BE"/>
    <w:rsid w:val="002B47BA"/>
    <w:rsid w:val="002B59C2"/>
    <w:rsid w:val="002B63A7"/>
    <w:rsid w:val="002B6E4F"/>
    <w:rsid w:val="002B704F"/>
    <w:rsid w:val="002B76E9"/>
    <w:rsid w:val="002B7F8F"/>
    <w:rsid w:val="002C1223"/>
    <w:rsid w:val="002C21BA"/>
    <w:rsid w:val="002C2F5A"/>
    <w:rsid w:val="002C3F6B"/>
    <w:rsid w:val="002C7798"/>
    <w:rsid w:val="002D0A24"/>
    <w:rsid w:val="002D0FB8"/>
    <w:rsid w:val="002D2758"/>
    <w:rsid w:val="002D50D3"/>
    <w:rsid w:val="002D5CAB"/>
    <w:rsid w:val="002D7320"/>
    <w:rsid w:val="002D7F08"/>
    <w:rsid w:val="002E0479"/>
    <w:rsid w:val="002E15A2"/>
    <w:rsid w:val="002E2031"/>
    <w:rsid w:val="002E7024"/>
    <w:rsid w:val="002E70A3"/>
    <w:rsid w:val="002E796F"/>
    <w:rsid w:val="002F01CF"/>
    <w:rsid w:val="002F288D"/>
    <w:rsid w:val="002F3063"/>
    <w:rsid w:val="002F3464"/>
    <w:rsid w:val="002F6D4D"/>
    <w:rsid w:val="002F7969"/>
    <w:rsid w:val="00300011"/>
    <w:rsid w:val="00304106"/>
    <w:rsid w:val="00304418"/>
    <w:rsid w:val="003047A7"/>
    <w:rsid w:val="003051CD"/>
    <w:rsid w:val="00305A9F"/>
    <w:rsid w:val="00307F17"/>
    <w:rsid w:val="00310CE6"/>
    <w:rsid w:val="00310E75"/>
    <w:rsid w:val="00310F2C"/>
    <w:rsid w:val="00311241"/>
    <w:rsid w:val="0031217F"/>
    <w:rsid w:val="00315462"/>
    <w:rsid w:val="00315B31"/>
    <w:rsid w:val="00315FDB"/>
    <w:rsid w:val="00320DBB"/>
    <w:rsid w:val="00321AB2"/>
    <w:rsid w:val="00324156"/>
    <w:rsid w:val="00325E54"/>
    <w:rsid w:val="003302E2"/>
    <w:rsid w:val="00331B87"/>
    <w:rsid w:val="00332642"/>
    <w:rsid w:val="00335846"/>
    <w:rsid w:val="003368C2"/>
    <w:rsid w:val="00337C26"/>
    <w:rsid w:val="003464E8"/>
    <w:rsid w:val="00350BDD"/>
    <w:rsid w:val="00351201"/>
    <w:rsid w:val="00352BB3"/>
    <w:rsid w:val="00352C31"/>
    <w:rsid w:val="00353709"/>
    <w:rsid w:val="00354A04"/>
    <w:rsid w:val="00355AA3"/>
    <w:rsid w:val="00357836"/>
    <w:rsid w:val="003614F9"/>
    <w:rsid w:val="00362053"/>
    <w:rsid w:val="003629EA"/>
    <w:rsid w:val="00362C53"/>
    <w:rsid w:val="00364389"/>
    <w:rsid w:val="003644E5"/>
    <w:rsid w:val="00364866"/>
    <w:rsid w:val="00365196"/>
    <w:rsid w:val="00366C5A"/>
    <w:rsid w:val="00367449"/>
    <w:rsid w:val="003702C8"/>
    <w:rsid w:val="0037403F"/>
    <w:rsid w:val="00375D67"/>
    <w:rsid w:val="00380BB0"/>
    <w:rsid w:val="003813F7"/>
    <w:rsid w:val="003817DA"/>
    <w:rsid w:val="003819E6"/>
    <w:rsid w:val="00381B40"/>
    <w:rsid w:val="003851B8"/>
    <w:rsid w:val="00387A58"/>
    <w:rsid w:val="003906A7"/>
    <w:rsid w:val="00391AB3"/>
    <w:rsid w:val="00393157"/>
    <w:rsid w:val="00394C08"/>
    <w:rsid w:val="00395823"/>
    <w:rsid w:val="00396116"/>
    <w:rsid w:val="003A0205"/>
    <w:rsid w:val="003A0EE4"/>
    <w:rsid w:val="003A30EE"/>
    <w:rsid w:val="003A39B2"/>
    <w:rsid w:val="003A45D3"/>
    <w:rsid w:val="003A54DB"/>
    <w:rsid w:val="003A5C4D"/>
    <w:rsid w:val="003A6EFB"/>
    <w:rsid w:val="003A6F6C"/>
    <w:rsid w:val="003A700D"/>
    <w:rsid w:val="003A77F0"/>
    <w:rsid w:val="003B14B2"/>
    <w:rsid w:val="003B2FAC"/>
    <w:rsid w:val="003B32F1"/>
    <w:rsid w:val="003B4C46"/>
    <w:rsid w:val="003B5752"/>
    <w:rsid w:val="003B5817"/>
    <w:rsid w:val="003C0562"/>
    <w:rsid w:val="003C0F0C"/>
    <w:rsid w:val="003C27CA"/>
    <w:rsid w:val="003C2F81"/>
    <w:rsid w:val="003C303B"/>
    <w:rsid w:val="003C3A15"/>
    <w:rsid w:val="003C4AF5"/>
    <w:rsid w:val="003C5913"/>
    <w:rsid w:val="003C6DA4"/>
    <w:rsid w:val="003D2746"/>
    <w:rsid w:val="003D3DE7"/>
    <w:rsid w:val="003D48F8"/>
    <w:rsid w:val="003D58D0"/>
    <w:rsid w:val="003D75AE"/>
    <w:rsid w:val="003D7982"/>
    <w:rsid w:val="003E0E98"/>
    <w:rsid w:val="003E33AC"/>
    <w:rsid w:val="003E5D63"/>
    <w:rsid w:val="003E7DAE"/>
    <w:rsid w:val="003E7E2F"/>
    <w:rsid w:val="003F038C"/>
    <w:rsid w:val="003F0B24"/>
    <w:rsid w:val="003F3B93"/>
    <w:rsid w:val="003F6735"/>
    <w:rsid w:val="003F7E61"/>
    <w:rsid w:val="00400834"/>
    <w:rsid w:val="00401D49"/>
    <w:rsid w:val="0040221B"/>
    <w:rsid w:val="004022AE"/>
    <w:rsid w:val="00402609"/>
    <w:rsid w:val="00405100"/>
    <w:rsid w:val="0040588E"/>
    <w:rsid w:val="004074EE"/>
    <w:rsid w:val="00407F45"/>
    <w:rsid w:val="00410C7F"/>
    <w:rsid w:val="004112A6"/>
    <w:rsid w:val="00411DF1"/>
    <w:rsid w:val="00412247"/>
    <w:rsid w:val="00413235"/>
    <w:rsid w:val="004146C0"/>
    <w:rsid w:val="0041496B"/>
    <w:rsid w:val="00414DFE"/>
    <w:rsid w:val="0041687C"/>
    <w:rsid w:val="0041712E"/>
    <w:rsid w:val="00421184"/>
    <w:rsid w:val="00422868"/>
    <w:rsid w:val="004233F0"/>
    <w:rsid w:val="00426529"/>
    <w:rsid w:val="004303EB"/>
    <w:rsid w:val="00430767"/>
    <w:rsid w:val="00431245"/>
    <w:rsid w:val="004314F8"/>
    <w:rsid w:val="00431C40"/>
    <w:rsid w:val="00432A13"/>
    <w:rsid w:val="00434BD4"/>
    <w:rsid w:val="00434F00"/>
    <w:rsid w:val="00436D96"/>
    <w:rsid w:val="00436E29"/>
    <w:rsid w:val="00437490"/>
    <w:rsid w:val="004409B2"/>
    <w:rsid w:val="00440D3F"/>
    <w:rsid w:val="0044193E"/>
    <w:rsid w:val="00444E7F"/>
    <w:rsid w:val="00445948"/>
    <w:rsid w:val="004467E8"/>
    <w:rsid w:val="00447191"/>
    <w:rsid w:val="00447FF5"/>
    <w:rsid w:val="00455717"/>
    <w:rsid w:val="004566E8"/>
    <w:rsid w:val="0046014C"/>
    <w:rsid w:val="00460C47"/>
    <w:rsid w:val="0046206A"/>
    <w:rsid w:val="00462637"/>
    <w:rsid w:val="00462D7F"/>
    <w:rsid w:val="0046448C"/>
    <w:rsid w:val="004673AF"/>
    <w:rsid w:val="00470EFB"/>
    <w:rsid w:val="0047177B"/>
    <w:rsid w:val="004724AC"/>
    <w:rsid w:val="00473296"/>
    <w:rsid w:val="004741C6"/>
    <w:rsid w:val="0047693B"/>
    <w:rsid w:val="00476D50"/>
    <w:rsid w:val="004802B0"/>
    <w:rsid w:val="0048373A"/>
    <w:rsid w:val="00487A27"/>
    <w:rsid w:val="00490559"/>
    <w:rsid w:val="004917DD"/>
    <w:rsid w:val="0049709D"/>
    <w:rsid w:val="004A0F4E"/>
    <w:rsid w:val="004A111E"/>
    <w:rsid w:val="004A415E"/>
    <w:rsid w:val="004A48D5"/>
    <w:rsid w:val="004A5334"/>
    <w:rsid w:val="004A68E8"/>
    <w:rsid w:val="004A770A"/>
    <w:rsid w:val="004A78D0"/>
    <w:rsid w:val="004A7E66"/>
    <w:rsid w:val="004B083C"/>
    <w:rsid w:val="004B1FBC"/>
    <w:rsid w:val="004B2574"/>
    <w:rsid w:val="004B2ED7"/>
    <w:rsid w:val="004B3736"/>
    <w:rsid w:val="004B3C96"/>
    <w:rsid w:val="004B5A5B"/>
    <w:rsid w:val="004B734E"/>
    <w:rsid w:val="004B7B45"/>
    <w:rsid w:val="004C044C"/>
    <w:rsid w:val="004C0AB7"/>
    <w:rsid w:val="004C284B"/>
    <w:rsid w:val="004C2D16"/>
    <w:rsid w:val="004C51A2"/>
    <w:rsid w:val="004C5367"/>
    <w:rsid w:val="004C5D0A"/>
    <w:rsid w:val="004C6722"/>
    <w:rsid w:val="004C718F"/>
    <w:rsid w:val="004C75D1"/>
    <w:rsid w:val="004D0083"/>
    <w:rsid w:val="004D1C84"/>
    <w:rsid w:val="004D3F56"/>
    <w:rsid w:val="004D49BE"/>
    <w:rsid w:val="004D5932"/>
    <w:rsid w:val="004D7264"/>
    <w:rsid w:val="004D7ED6"/>
    <w:rsid w:val="004D7F2D"/>
    <w:rsid w:val="004E1F47"/>
    <w:rsid w:val="004E2672"/>
    <w:rsid w:val="004E3A42"/>
    <w:rsid w:val="004E4053"/>
    <w:rsid w:val="004E4478"/>
    <w:rsid w:val="004E5371"/>
    <w:rsid w:val="004E73A1"/>
    <w:rsid w:val="004F02FC"/>
    <w:rsid w:val="004F0F4E"/>
    <w:rsid w:val="004F0FE5"/>
    <w:rsid w:val="004F147A"/>
    <w:rsid w:val="004F2833"/>
    <w:rsid w:val="004F3006"/>
    <w:rsid w:val="004F3E20"/>
    <w:rsid w:val="004F50E5"/>
    <w:rsid w:val="004F54D7"/>
    <w:rsid w:val="004F6E02"/>
    <w:rsid w:val="004F7538"/>
    <w:rsid w:val="00500597"/>
    <w:rsid w:val="00500FC2"/>
    <w:rsid w:val="005012A7"/>
    <w:rsid w:val="0050155F"/>
    <w:rsid w:val="00501747"/>
    <w:rsid w:val="00501B0D"/>
    <w:rsid w:val="0050256E"/>
    <w:rsid w:val="00504048"/>
    <w:rsid w:val="005047EA"/>
    <w:rsid w:val="00506976"/>
    <w:rsid w:val="00510AB7"/>
    <w:rsid w:val="00511141"/>
    <w:rsid w:val="00511BB8"/>
    <w:rsid w:val="00513AE5"/>
    <w:rsid w:val="0051590F"/>
    <w:rsid w:val="0051593C"/>
    <w:rsid w:val="005203F8"/>
    <w:rsid w:val="00524A57"/>
    <w:rsid w:val="00524FDB"/>
    <w:rsid w:val="005255EB"/>
    <w:rsid w:val="00525BD8"/>
    <w:rsid w:val="0052688C"/>
    <w:rsid w:val="00526F0F"/>
    <w:rsid w:val="00527782"/>
    <w:rsid w:val="00527854"/>
    <w:rsid w:val="00530014"/>
    <w:rsid w:val="00530596"/>
    <w:rsid w:val="005308D8"/>
    <w:rsid w:val="00530AD3"/>
    <w:rsid w:val="00531385"/>
    <w:rsid w:val="00531710"/>
    <w:rsid w:val="00533B43"/>
    <w:rsid w:val="00533CD9"/>
    <w:rsid w:val="00534457"/>
    <w:rsid w:val="00537CE0"/>
    <w:rsid w:val="00540510"/>
    <w:rsid w:val="00541591"/>
    <w:rsid w:val="00541A6A"/>
    <w:rsid w:val="0054208C"/>
    <w:rsid w:val="005429B3"/>
    <w:rsid w:val="005443AE"/>
    <w:rsid w:val="00544950"/>
    <w:rsid w:val="00544BDE"/>
    <w:rsid w:val="0054622F"/>
    <w:rsid w:val="005474D0"/>
    <w:rsid w:val="00550072"/>
    <w:rsid w:val="00552577"/>
    <w:rsid w:val="005544F6"/>
    <w:rsid w:val="005558EA"/>
    <w:rsid w:val="005559F4"/>
    <w:rsid w:val="00556BEE"/>
    <w:rsid w:val="00557991"/>
    <w:rsid w:val="00557AD1"/>
    <w:rsid w:val="005626A5"/>
    <w:rsid w:val="00565AFB"/>
    <w:rsid w:val="00566504"/>
    <w:rsid w:val="0057078A"/>
    <w:rsid w:val="00570FDB"/>
    <w:rsid w:val="00571672"/>
    <w:rsid w:val="0057167C"/>
    <w:rsid w:val="00572A83"/>
    <w:rsid w:val="00572D1B"/>
    <w:rsid w:val="00572D4F"/>
    <w:rsid w:val="0057388A"/>
    <w:rsid w:val="00574722"/>
    <w:rsid w:val="00574890"/>
    <w:rsid w:val="00575193"/>
    <w:rsid w:val="00575829"/>
    <w:rsid w:val="00575EF4"/>
    <w:rsid w:val="005769EF"/>
    <w:rsid w:val="00577285"/>
    <w:rsid w:val="00582CF2"/>
    <w:rsid w:val="0058325C"/>
    <w:rsid w:val="005838F8"/>
    <w:rsid w:val="00585646"/>
    <w:rsid w:val="00585816"/>
    <w:rsid w:val="00587094"/>
    <w:rsid w:val="00590031"/>
    <w:rsid w:val="00590F90"/>
    <w:rsid w:val="00591097"/>
    <w:rsid w:val="005958B7"/>
    <w:rsid w:val="00596362"/>
    <w:rsid w:val="00596C8E"/>
    <w:rsid w:val="005A07BC"/>
    <w:rsid w:val="005A1291"/>
    <w:rsid w:val="005A344F"/>
    <w:rsid w:val="005A41B2"/>
    <w:rsid w:val="005A5164"/>
    <w:rsid w:val="005A6B55"/>
    <w:rsid w:val="005A7472"/>
    <w:rsid w:val="005B4727"/>
    <w:rsid w:val="005B5348"/>
    <w:rsid w:val="005B5534"/>
    <w:rsid w:val="005B5E39"/>
    <w:rsid w:val="005B5F4F"/>
    <w:rsid w:val="005B6295"/>
    <w:rsid w:val="005B67A1"/>
    <w:rsid w:val="005B7223"/>
    <w:rsid w:val="005B77AF"/>
    <w:rsid w:val="005B7D1F"/>
    <w:rsid w:val="005C01A4"/>
    <w:rsid w:val="005C48B4"/>
    <w:rsid w:val="005C499C"/>
    <w:rsid w:val="005C62E0"/>
    <w:rsid w:val="005C6928"/>
    <w:rsid w:val="005D0165"/>
    <w:rsid w:val="005D29A0"/>
    <w:rsid w:val="005D39E9"/>
    <w:rsid w:val="005D3BBA"/>
    <w:rsid w:val="005D3FB4"/>
    <w:rsid w:val="005D5358"/>
    <w:rsid w:val="005E15B6"/>
    <w:rsid w:val="005E1BEA"/>
    <w:rsid w:val="005E249C"/>
    <w:rsid w:val="005E25F1"/>
    <w:rsid w:val="005E4227"/>
    <w:rsid w:val="005F0178"/>
    <w:rsid w:val="005F09DB"/>
    <w:rsid w:val="005F5B55"/>
    <w:rsid w:val="005F5DF9"/>
    <w:rsid w:val="005F6BDE"/>
    <w:rsid w:val="005F6C4E"/>
    <w:rsid w:val="006001F6"/>
    <w:rsid w:val="006002BD"/>
    <w:rsid w:val="00600E24"/>
    <w:rsid w:val="006012B7"/>
    <w:rsid w:val="00602144"/>
    <w:rsid w:val="006026F7"/>
    <w:rsid w:val="006032F6"/>
    <w:rsid w:val="0060385C"/>
    <w:rsid w:val="00604323"/>
    <w:rsid w:val="00605A21"/>
    <w:rsid w:val="006073F2"/>
    <w:rsid w:val="00610F17"/>
    <w:rsid w:val="00612360"/>
    <w:rsid w:val="006129E1"/>
    <w:rsid w:val="006201A9"/>
    <w:rsid w:val="006224AB"/>
    <w:rsid w:val="006225F1"/>
    <w:rsid w:val="00624004"/>
    <w:rsid w:val="006240A2"/>
    <w:rsid w:val="0062442D"/>
    <w:rsid w:val="00625764"/>
    <w:rsid w:val="00625D11"/>
    <w:rsid w:val="00626DCD"/>
    <w:rsid w:val="00627B81"/>
    <w:rsid w:val="00630DCE"/>
    <w:rsid w:val="0063296A"/>
    <w:rsid w:val="00632ED6"/>
    <w:rsid w:val="006337D6"/>
    <w:rsid w:val="00635204"/>
    <w:rsid w:val="00635FDB"/>
    <w:rsid w:val="00636C9E"/>
    <w:rsid w:val="00636E86"/>
    <w:rsid w:val="006379A2"/>
    <w:rsid w:val="006400B4"/>
    <w:rsid w:val="006410F9"/>
    <w:rsid w:val="006424C6"/>
    <w:rsid w:val="00642C5D"/>
    <w:rsid w:val="0064396E"/>
    <w:rsid w:val="00643F4F"/>
    <w:rsid w:val="00645C20"/>
    <w:rsid w:val="006471E9"/>
    <w:rsid w:val="00647604"/>
    <w:rsid w:val="00652832"/>
    <w:rsid w:val="006528DB"/>
    <w:rsid w:val="00652B26"/>
    <w:rsid w:val="00652DAF"/>
    <w:rsid w:val="00653639"/>
    <w:rsid w:val="00653CC3"/>
    <w:rsid w:val="006555E6"/>
    <w:rsid w:val="00655856"/>
    <w:rsid w:val="00657A4A"/>
    <w:rsid w:val="00661059"/>
    <w:rsid w:val="00661B2C"/>
    <w:rsid w:val="0066224A"/>
    <w:rsid w:val="00662696"/>
    <w:rsid w:val="006626F9"/>
    <w:rsid w:val="00663C92"/>
    <w:rsid w:val="00665C7E"/>
    <w:rsid w:val="0066686B"/>
    <w:rsid w:val="006700B2"/>
    <w:rsid w:val="006701AC"/>
    <w:rsid w:val="006716F1"/>
    <w:rsid w:val="0067326D"/>
    <w:rsid w:val="00673867"/>
    <w:rsid w:val="00673E36"/>
    <w:rsid w:val="00674E95"/>
    <w:rsid w:val="00675BB2"/>
    <w:rsid w:val="006770D9"/>
    <w:rsid w:val="00680738"/>
    <w:rsid w:val="00680941"/>
    <w:rsid w:val="00682546"/>
    <w:rsid w:val="00683102"/>
    <w:rsid w:val="00683C1A"/>
    <w:rsid w:val="00683F35"/>
    <w:rsid w:val="00685DB6"/>
    <w:rsid w:val="006861F4"/>
    <w:rsid w:val="0068757B"/>
    <w:rsid w:val="00687D20"/>
    <w:rsid w:val="006903D4"/>
    <w:rsid w:val="00690749"/>
    <w:rsid w:val="0069105A"/>
    <w:rsid w:val="00691763"/>
    <w:rsid w:val="00692566"/>
    <w:rsid w:val="0069306B"/>
    <w:rsid w:val="00694752"/>
    <w:rsid w:val="00694B31"/>
    <w:rsid w:val="00696056"/>
    <w:rsid w:val="00696B78"/>
    <w:rsid w:val="00697F5A"/>
    <w:rsid w:val="006A0A82"/>
    <w:rsid w:val="006A17DC"/>
    <w:rsid w:val="006A2A70"/>
    <w:rsid w:val="006A41F6"/>
    <w:rsid w:val="006A4F42"/>
    <w:rsid w:val="006A6C8A"/>
    <w:rsid w:val="006A78E9"/>
    <w:rsid w:val="006A7ABF"/>
    <w:rsid w:val="006B0B2A"/>
    <w:rsid w:val="006B223B"/>
    <w:rsid w:val="006B3C28"/>
    <w:rsid w:val="006B4CB0"/>
    <w:rsid w:val="006B5CA1"/>
    <w:rsid w:val="006B687B"/>
    <w:rsid w:val="006B7BE5"/>
    <w:rsid w:val="006C0192"/>
    <w:rsid w:val="006C2068"/>
    <w:rsid w:val="006C5C3D"/>
    <w:rsid w:val="006C679C"/>
    <w:rsid w:val="006C7857"/>
    <w:rsid w:val="006C7B70"/>
    <w:rsid w:val="006D049B"/>
    <w:rsid w:val="006D0E56"/>
    <w:rsid w:val="006D16C3"/>
    <w:rsid w:val="006D4E36"/>
    <w:rsid w:val="006D50C3"/>
    <w:rsid w:val="006D57CF"/>
    <w:rsid w:val="006D72DE"/>
    <w:rsid w:val="006D73A0"/>
    <w:rsid w:val="006D7764"/>
    <w:rsid w:val="006E1608"/>
    <w:rsid w:val="006E2E51"/>
    <w:rsid w:val="006E33D7"/>
    <w:rsid w:val="006E3902"/>
    <w:rsid w:val="006E405A"/>
    <w:rsid w:val="006E43B2"/>
    <w:rsid w:val="006E4817"/>
    <w:rsid w:val="006E4C4C"/>
    <w:rsid w:val="006E50B4"/>
    <w:rsid w:val="006E5900"/>
    <w:rsid w:val="006E5F91"/>
    <w:rsid w:val="006E7350"/>
    <w:rsid w:val="006F076E"/>
    <w:rsid w:val="006F12DA"/>
    <w:rsid w:val="006F1E8C"/>
    <w:rsid w:val="006F21FC"/>
    <w:rsid w:val="006F364C"/>
    <w:rsid w:val="006F435E"/>
    <w:rsid w:val="006F48AA"/>
    <w:rsid w:val="006F5331"/>
    <w:rsid w:val="006F658B"/>
    <w:rsid w:val="006F6D05"/>
    <w:rsid w:val="00700229"/>
    <w:rsid w:val="0070150B"/>
    <w:rsid w:val="0070199F"/>
    <w:rsid w:val="00701C73"/>
    <w:rsid w:val="00701D1F"/>
    <w:rsid w:val="00702376"/>
    <w:rsid w:val="00702445"/>
    <w:rsid w:val="00703442"/>
    <w:rsid w:val="00704294"/>
    <w:rsid w:val="007051D6"/>
    <w:rsid w:val="00705323"/>
    <w:rsid w:val="00706E91"/>
    <w:rsid w:val="00707696"/>
    <w:rsid w:val="0071022E"/>
    <w:rsid w:val="00712949"/>
    <w:rsid w:val="00713248"/>
    <w:rsid w:val="00713B9E"/>
    <w:rsid w:val="00715D39"/>
    <w:rsid w:val="007168A5"/>
    <w:rsid w:val="007174D2"/>
    <w:rsid w:val="00720D16"/>
    <w:rsid w:val="0072160B"/>
    <w:rsid w:val="007221E3"/>
    <w:rsid w:val="0072655A"/>
    <w:rsid w:val="00726D4B"/>
    <w:rsid w:val="00726ECF"/>
    <w:rsid w:val="00730116"/>
    <w:rsid w:val="00730AD2"/>
    <w:rsid w:val="00731EB8"/>
    <w:rsid w:val="00732976"/>
    <w:rsid w:val="00732A32"/>
    <w:rsid w:val="00733BAC"/>
    <w:rsid w:val="007367B1"/>
    <w:rsid w:val="00736B73"/>
    <w:rsid w:val="00740451"/>
    <w:rsid w:val="0074116F"/>
    <w:rsid w:val="00741D2A"/>
    <w:rsid w:val="00741EB1"/>
    <w:rsid w:val="00742281"/>
    <w:rsid w:val="00742635"/>
    <w:rsid w:val="007440E1"/>
    <w:rsid w:val="007462D7"/>
    <w:rsid w:val="00747947"/>
    <w:rsid w:val="007479F9"/>
    <w:rsid w:val="0075151B"/>
    <w:rsid w:val="00751AD9"/>
    <w:rsid w:val="00752A96"/>
    <w:rsid w:val="00752F95"/>
    <w:rsid w:val="00754F44"/>
    <w:rsid w:val="00762ED6"/>
    <w:rsid w:val="00765118"/>
    <w:rsid w:val="00765DFF"/>
    <w:rsid w:val="00766985"/>
    <w:rsid w:val="007729BD"/>
    <w:rsid w:val="00772E12"/>
    <w:rsid w:val="00773AA0"/>
    <w:rsid w:val="00773FEA"/>
    <w:rsid w:val="00774091"/>
    <w:rsid w:val="0077429C"/>
    <w:rsid w:val="00774678"/>
    <w:rsid w:val="00775348"/>
    <w:rsid w:val="00775AE9"/>
    <w:rsid w:val="007768D2"/>
    <w:rsid w:val="00776BAC"/>
    <w:rsid w:val="00776F2A"/>
    <w:rsid w:val="00777FB1"/>
    <w:rsid w:val="007803DC"/>
    <w:rsid w:val="00782C21"/>
    <w:rsid w:val="0078475C"/>
    <w:rsid w:val="00784A84"/>
    <w:rsid w:val="00784E2F"/>
    <w:rsid w:val="007857AF"/>
    <w:rsid w:val="007877BA"/>
    <w:rsid w:val="0079137D"/>
    <w:rsid w:val="00794561"/>
    <w:rsid w:val="00795663"/>
    <w:rsid w:val="00796F1E"/>
    <w:rsid w:val="007976A5"/>
    <w:rsid w:val="007A0F05"/>
    <w:rsid w:val="007A1391"/>
    <w:rsid w:val="007A1B52"/>
    <w:rsid w:val="007A2C56"/>
    <w:rsid w:val="007A3707"/>
    <w:rsid w:val="007A7494"/>
    <w:rsid w:val="007B02FE"/>
    <w:rsid w:val="007B0393"/>
    <w:rsid w:val="007B0BDA"/>
    <w:rsid w:val="007B3044"/>
    <w:rsid w:val="007B4739"/>
    <w:rsid w:val="007B4ACD"/>
    <w:rsid w:val="007B548A"/>
    <w:rsid w:val="007B5556"/>
    <w:rsid w:val="007B69B3"/>
    <w:rsid w:val="007B6A5C"/>
    <w:rsid w:val="007B6A76"/>
    <w:rsid w:val="007B6FF2"/>
    <w:rsid w:val="007B750F"/>
    <w:rsid w:val="007C24C7"/>
    <w:rsid w:val="007C28F9"/>
    <w:rsid w:val="007C2942"/>
    <w:rsid w:val="007C2999"/>
    <w:rsid w:val="007C2FCB"/>
    <w:rsid w:val="007C40AB"/>
    <w:rsid w:val="007C4714"/>
    <w:rsid w:val="007C5B2B"/>
    <w:rsid w:val="007C5D02"/>
    <w:rsid w:val="007D0DB6"/>
    <w:rsid w:val="007D180B"/>
    <w:rsid w:val="007D20DC"/>
    <w:rsid w:val="007D26B6"/>
    <w:rsid w:val="007D3EE9"/>
    <w:rsid w:val="007D4055"/>
    <w:rsid w:val="007D4854"/>
    <w:rsid w:val="007D4C4E"/>
    <w:rsid w:val="007D6F88"/>
    <w:rsid w:val="007D7C2A"/>
    <w:rsid w:val="007E05C4"/>
    <w:rsid w:val="007E0820"/>
    <w:rsid w:val="007E1F9E"/>
    <w:rsid w:val="007E488D"/>
    <w:rsid w:val="007E51CC"/>
    <w:rsid w:val="007E73E3"/>
    <w:rsid w:val="007E7C25"/>
    <w:rsid w:val="007F0383"/>
    <w:rsid w:val="007F2116"/>
    <w:rsid w:val="007F42DC"/>
    <w:rsid w:val="00801223"/>
    <w:rsid w:val="008030AB"/>
    <w:rsid w:val="00803284"/>
    <w:rsid w:val="008032C5"/>
    <w:rsid w:val="00804A5C"/>
    <w:rsid w:val="008103AF"/>
    <w:rsid w:val="0081065E"/>
    <w:rsid w:val="00810C6E"/>
    <w:rsid w:val="00810ED4"/>
    <w:rsid w:val="00813077"/>
    <w:rsid w:val="00813E02"/>
    <w:rsid w:val="0081600D"/>
    <w:rsid w:val="008160FE"/>
    <w:rsid w:val="0081695F"/>
    <w:rsid w:val="00817D4B"/>
    <w:rsid w:val="00822279"/>
    <w:rsid w:val="00822AE8"/>
    <w:rsid w:val="00823B93"/>
    <w:rsid w:val="008250AC"/>
    <w:rsid w:val="00825CD8"/>
    <w:rsid w:val="00826B8E"/>
    <w:rsid w:val="008278E6"/>
    <w:rsid w:val="00827C96"/>
    <w:rsid w:val="00830100"/>
    <w:rsid w:val="00831BB1"/>
    <w:rsid w:val="008320E0"/>
    <w:rsid w:val="00832133"/>
    <w:rsid w:val="00833DC8"/>
    <w:rsid w:val="008350CB"/>
    <w:rsid w:val="0083677E"/>
    <w:rsid w:val="00837577"/>
    <w:rsid w:val="008417EE"/>
    <w:rsid w:val="008417F8"/>
    <w:rsid w:val="00844141"/>
    <w:rsid w:val="008442E8"/>
    <w:rsid w:val="00844842"/>
    <w:rsid w:val="00844A9B"/>
    <w:rsid w:val="00844D15"/>
    <w:rsid w:val="00844EB5"/>
    <w:rsid w:val="00845463"/>
    <w:rsid w:val="00846A71"/>
    <w:rsid w:val="00846E6B"/>
    <w:rsid w:val="008512E8"/>
    <w:rsid w:val="00851C64"/>
    <w:rsid w:val="00852309"/>
    <w:rsid w:val="00854DBD"/>
    <w:rsid w:val="008554E7"/>
    <w:rsid w:val="0085555A"/>
    <w:rsid w:val="008566AE"/>
    <w:rsid w:val="008603AC"/>
    <w:rsid w:val="00861F6B"/>
    <w:rsid w:val="00862F81"/>
    <w:rsid w:val="00863B2A"/>
    <w:rsid w:val="00863F41"/>
    <w:rsid w:val="00864BC6"/>
    <w:rsid w:val="008653E1"/>
    <w:rsid w:val="008666F7"/>
    <w:rsid w:val="008674B9"/>
    <w:rsid w:val="00880008"/>
    <w:rsid w:val="008802DE"/>
    <w:rsid w:val="00880C9C"/>
    <w:rsid w:val="00881A9F"/>
    <w:rsid w:val="00881C15"/>
    <w:rsid w:val="00881E14"/>
    <w:rsid w:val="0088281E"/>
    <w:rsid w:val="00883C68"/>
    <w:rsid w:val="00885C79"/>
    <w:rsid w:val="0088604C"/>
    <w:rsid w:val="00886685"/>
    <w:rsid w:val="00887774"/>
    <w:rsid w:val="008879D0"/>
    <w:rsid w:val="00890455"/>
    <w:rsid w:val="0089052D"/>
    <w:rsid w:val="008910C7"/>
    <w:rsid w:val="00892A59"/>
    <w:rsid w:val="0089411C"/>
    <w:rsid w:val="00894246"/>
    <w:rsid w:val="00894F8D"/>
    <w:rsid w:val="008952E0"/>
    <w:rsid w:val="008956B2"/>
    <w:rsid w:val="0089764E"/>
    <w:rsid w:val="0089794A"/>
    <w:rsid w:val="00897B77"/>
    <w:rsid w:val="008A2DD5"/>
    <w:rsid w:val="008A34A9"/>
    <w:rsid w:val="008A55FA"/>
    <w:rsid w:val="008B0B1D"/>
    <w:rsid w:val="008B2CE1"/>
    <w:rsid w:val="008B4087"/>
    <w:rsid w:val="008B4763"/>
    <w:rsid w:val="008B7EC1"/>
    <w:rsid w:val="008C066C"/>
    <w:rsid w:val="008C0EE8"/>
    <w:rsid w:val="008C2979"/>
    <w:rsid w:val="008C3635"/>
    <w:rsid w:val="008C6414"/>
    <w:rsid w:val="008C66AC"/>
    <w:rsid w:val="008C6EAC"/>
    <w:rsid w:val="008D02BE"/>
    <w:rsid w:val="008D084A"/>
    <w:rsid w:val="008D1118"/>
    <w:rsid w:val="008D1F89"/>
    <w:rsid w:val="008D27DE"/>
    <w:rsid w:val="008D2977"/>
    <w:rsid w:val="008D2C1E"/>
    <w:rsid w:val="008D2C2B"/>
    <w:rsid w:val="008D2CFE"/>
    <w:rsid w:val="008D5B5B"/>
    <w:rsid w:val="008D7AFA"/>
    <w:rsid w:val="008E0018"/>
    <w:rsid w:val="008E0ED1"/>
    <w:rsid w:val="008E1D54"/>
    <w:rsid w:val="008E38DA"/>
    <w:rsid w:val="008E439F"/>
    <w:rsid w:val="008E54B3"/>
    <w:rsid w:val="008E5C58"/>
    <w:rsid w:val="008E6C38"/>
    <w:rsid w:val="008E7096"/>
    <w:rsid w:val="008E7DFD"/>
    <w:rsid w:val="008F0A6C"/>
    <w:rsid w:val="008F1537"/>
    <w:rsid w:val="008F15D8"/>
    <w:rsid w:val="008F1773"/>
    <w:rsid w:val="008F2475"/>
    <w:rsid w:val="008F3248"/>
    <w:rsid w:val="008F35B5"/>
    <w:rsid w:val="008F43E5"/>
    <w:rsid w:val="008F5675"/>
    <w:rsid w:val="008F61F6"/>
    <w:rsid w:val="00900A74"/>
    <w:rsid w:val="00900AD3"/>
    <w:rsid w:val="00900F87"/>
    <w:rsid w:val="0090103E"/>
    <w:rsid w:val="009010C5"/>
    <w:rsid w:val="00901710"/>
    <w:rsid w:val="00902611"/>
    <w:rsid w:val="00902765"/>
    <w:rsid w:val="00904ACC"/>
    <w:rsid w:val="009052F2"/>
    <w:rsid w:val="009053C4"/>
    <w:rsid w:val="009056ED"/>
    <w:rsid w:val="0090594C"/>
    <w:rsid w:val="009122B1"/>
    <w:rsid w:val="00912DE1"/>
    <w:rsid w:val="00913474"/>
    <w:rsid w:val="009136F2"/>
    <w:rsid w:val="00913A3E"/>
    <w:rsid w:val="00915E21"/>
    <w:rsid w:val="009161BE"/>
    <w:rsid w:val="00916E26"/>
    <w:rsid w:val="00917EE8"/>
    <w:rsid w:val="00921166"/>
    <w:rsid w:val="0092164F"/>
    <w:rsid w:val="00921E9E"/>
    <w:rsid w:val="00921F6B"/>
    <w:rsid w:val="00922ED7"/>
    <w:rsid w:val="00923519"/>
    <w:rsid w:val="00925F54"/>
    <w:rsid w:val="009267E4"/>
    <w:rsid w:val="00927278"/>
    <w:rsid w:val="00927EAB"/>
    <w:rsid w:val="0093074D"/>
    <w:rsid w:val="00931601"/>
    <w:rsid w:val="0093167B"/>
    <w:rsid w:val="00932F6D"/>
    <w:rsid w:val="00933B01"/>
    <w:rsid w:val="00934FF8"/>
    <w:rsid w:val="00935173"/>
    <w:rsid w:val="0093553F"/>
    <w:rsid w:val="00935840"/>
    <w:rsid w:val="00936E1E"/>
    <w:rsid w:val="00940D9F"/>
    <w:rsid w:val="009418CA"/>
    <w:rsid w:val="00941C82"/>
    <w:rsid w:val="00942791"/>
    <w:rsid w:val="00942D7B"/>
    <w:rsid w:val="0094435C"/>
    <w:rsid w:val="00946313"/>
    <w:rsid w:val="00953F65"/>
    <w:rsid w:val="009551A5"/>
    <w:rsid w:val="00955C25"/>
    <w:rsid w:val="00957068"/>
    <w:rsid w:val="00957DD5"/>
    <w:rsid w:val="00960342"/>
    <w:rsid w:val="0096037D"/>
    <w:rsid w:val="00960732"/>
    <w:rsid w:val="00961A9D"/>
    <w:rsid w:val="0096212D"/>
    <w:rsid w:val="009627BA"/>
    <w:rsid w:val="00963001"/>
    <w:rsid w:val="00965F9B"/>
    <w:rsid w:val="00967EEA"/>
    <w:rsid w:val="00970C87"/>
    <w:rsid w:val="0097497B"/>
    <w:rsid w:val="009749DC"/>
    <w:rsid w:val="00976C16"/>
    <w:rsid w:val="00977628"/>
    <w:rsid w:val="00980DEB"/>
    <w:rsid w:val="00982677"/>
    <w:rsid w:val="00982836"/>
    <w:rsid w:val="009833EE"/>
    <w:rsid w:val="00983CED"/>
    <w:rsid w:val="00983F2C"/>
    <w:rsid w:val="0098405D"/>
    <w:rsid w:val="00984B0A"/>
    <w:rsid w:val="00985D26"/>
    <w:rsid w:val="009906D8"/>
    <w:rsid w:val="009933F5"/>
    <w:rsid w:val="00994273"/>
    <w:rsid w:val="00994375"/>
    <w:rsid w:val="0099461B"/>
    <w:rsid w:val="00996B5D"/>
    <w:rsid w:val="00996F64"/>
    <w:rsid w:val="009977D4"/>
    <w:rsid w:val="009A05B0"/>
    <w:rsid w:val="009A0ECB"/>
    <w:rsid w:val="009A1BBE"/>
    <w:rsid w:val="009A2442"/>
    <w:rsid w:val="009A2DF1"/>
    <w:rsid w:val="009A4256"/>
    <w:rsid w:val="009A6D79"/>
    <w:rsid w:val="009A7BEE"/>
    <w:rsid w:val="009A7CAE"/>
    <w:rsid w:val="009A7DEA"/>
    <w:rsid w:val="009B4662"/>
    <w:rsid w:val="009B65D4"/>
    <w:rsid w:val="009B79B7"/>
    <w:rsid w:val="009C0B6C"/>
    <w:rsid w:val="009C0C24"/>
    <w:rsid w:val="009C1E85"/>
    <w:rsid w:val="009C3C03"/>
    <w:rsid w:val="009C4CA1"/>
    <w:rsid w:val="009C50B1"/>
    <w:rsid w:val="009C5A11"/>
    <w:rsid w:val="009C67CE"/>
    <w:rsid w:val="009C7556"/>
    <w:rsid w:val="009C7E27"/>
    <w:rsid w:val="009D0708"/>
    <w:rsid w:val="009D0829"/>
    <w:rsid w:val="009D149E"/>
    <w:rsid w:val="009D2B74"/>
    <w:rsid w:val="009D365C"/>
    <w:rsid w:val="009D515E"/>
    <w:rsid w:val="009D5FC1"/>
    <w:rsid w:val="009D6FBB"/>
    <w:rsid w:val="009D709B"/>
    <w:rsid w:val="009E40FD"/>
    <w:rsid w:val="009E58B8"/>
    <w:rsid w:val="009E58DB"/>
    <w:rsid w:val="009E5959"/>
    <w:rsid w:val="009E791F"/>
    <w:rsid w:val="009F07DB"/>
    <w:rsid w:val="009F0C76"/>
    <w:rsid w:val="009F0CE1"/>
    <w:rsid w:val="009F235D"/>
    <w:rsid w:val="009F3352"/>
    <w:rsid w:val="009F3F28"/>
    <w:rsid w:val="009F46F6"/>
    <w:rsid w:val="009F48F6"/>
    <w:rsid w:val="009F4C9B"/>
    <w:rsid w:val="009F4DDB"/>
    <w:rsid w:val="009F57AE"/>
    <w:rsid w:val="009F724A"/>
    <w:rsid w:val="00A00F0E"/>
    <w:rsid w:val="00A018FB"/>
    <w:rsid w:val="00A02E30"/>
    <w:rsid w:val="00A06708"/>
    <w:rsid w:val="00A0678E"/>
    <w:rsid w:val="00A0729D"/>
    <w:rsid w:val="00A107B4"/>
    <w:rsid w:val="00A117ED"/>
    <w:rsid w:val="00A11C42"/>
    <w:rsid w:val="00A13506"/>
    <w:rsid w:val="00A1373D"/>
    <w:rsid w:val="00A16488"/>
    <w:rsid w:val="00A1781A"/>
    <w:rsid w:val="00A21914"/>
    <w:rsid w:val="00A238C2"/>
    <w:rsid w:val="00A252D5"/>
    <w:rsid w:val="00A25C76"/>
    <w:rsid w:val="00A27F65"/>
    <w:rsid w:val="00A3005B"/>
    <w:rsid w:val="00A366A4"/>
    <w:rsid w:val="00A407D4"/>
    <w:rsid w:val="00A40936"/>
    <w:rsid w:val="00A40F52"/>
    <w:rsid w:val="00A417C9"/>
    <w:rsid w:val="00A4201F"/>
    <w:rsid w:val="00A42B2F"/>
    <w:rsid w:val="00A44D50"/>
    <w:rsid w:val="00A46899"/>
    <w:rsid w:val="00A4699E"/>
    <w:rsid w:val="00A46BDB"/>
    <w:rsid w:val="00A511F4"/>
    <w:rsid w:val="00A52D84"/>
    <w:rsid w:val="00A54260"/>
    <w:rsid w:val="00A551FB"/>
    <w:rsid w:val="00A55E4F"/>
    <w:rsid w:val="00A56F3D"/>
    <w:rsid w:val="00A61452"/>
    <w:rsid w:val="00A6250E"/>
    <w:rsid w:val="00A62565"/>
    <w:rsid w:val="00A62CD9"/>
    <w:rsid w:val="00A633C2"/>
    <w:rsid w:val="00A64597"/>
    <w:rsid w:val="00A672B3"/>
    <w:rsid w:val="00A706A3"/>
    <w:rsid w:val="00A712EF"/>
    <w:rsid w:val="00A71468"/>
    <w:rsid w:val="00A71824"/>
    <w:rsid w:val="00A71A41"/>
    <w:rsid w:val="00A72261"/>
    <w:rsid w:val="00A727C9"/>
    <w:rsid w:val="00A740B4"/>
    <w:rsid w:val="00A75992"/>
    <w:rsid w:val="00A80374"/>
    <w:rsid w:val="00A81D28"/>
    <w:rsid w:val="00A8249E"/>
    <w:rsid w:val="00A84C70"/>
    <w:rsid w:val="00A90449"/>
    <w:rsid w:val="00A9054F"/>
    <w:rsid w:val="00A90944"/>
    <w:rsid w:val="00A90985"/>
    <w:rsid w:val="00A9131C"/>
    <w:rsid w:val="00A93610"/>
    <w:rsid w:val="00A93D2E"/>
    <w:rsid w:val="00A954BF"/>
    <w:rsid w:val="00A95ACB"/>
    <w:rsid w:val="00A9741B"/>
    <w:rsid w:val="00A97C9C"/>
    <w:rsid w:val="00AA02A3"/>
    <w:rsid w:val="00AA098B"/>
    <w:rsid w:val="00AA1131"/>
    <w:rsid w:val="00AA1A2F"/>
    <w:rsid w:val="00AA1F1D"/>
    <w:rsid w:val="00AA1F51"/>
    <w:rsid w:val="00AA32D6"/>
    <w:rsid w:val="00AA4AE2"/>
    <w:rsid w:val="00AA5B95"/>
    <w:rsid w:val="00AA5F96"/>
    <w:rsid w:val="00AA6B4B"/>
    <w:rsid w:val="00AA79C2"/>
    <w:rsid w:val="00AB0CA8"/>
    <w:rsid w:val="00AB1033"/>
    <w:rsid w:val="00AB1AE9"/>
    <w:rsid w:val="00AB1C9A"/>
    <w:rsid w:val="00AB28FA"/>
    <w:rsid w:val="00AB42C6"/>
    <w:rsid w:val="00AB47A2"/>
    <w:rsid w:val="00AB5727"/>
    <w:rsid w:val="00AB609C"/>
    <w:rsid w:val="00AB6481"/>
    <w:rsid w:val="00AB6829"/>
    <w:rsid w:val="00AB6B45"/>
    <w:rsid w:val="00AB6CCA"/>
    <w:rsid w:val="00AC1969"/>
    <w:rsid w:val="00AC3337"/>
    <w:rsid w:val="00AC3F2F"/>
    <w:rsid w:val="00AC48F2"/>
    <w:rsid w:val="00AC573F"/>
    <w:rsid w:val="00AC6138"/>
    <w:rsid w:val="00AD0E41"/>
    <w:rsid w:val="00AD199D"/>
    <w:rsid w:val="00AD1F56"/>
    <w:rsid w:val="00AD219D"/>
    <w:rsid w:val="00AD2BD5"/>
    <w:rsid w:val="00AD371E"/>
    <w:rsid w:val="00AD4A4E"/>
    <w:rsid w:val="00AD7179"/>
    <w:rsid w:val="00AD7487"/>
    <w:rsid w:val="00AE02C8"/>
    <w:rsid w:val="00AE112C"/>
    <w:rsid w:val="00AE13C7"/>
    <w:rsid w:val="00AE2631"/>
    <w:rsid w:val="00AE5DE4"/>
    <w:rsid w:val="00AE5DEE"/>
    <w:rsid w:val="00AE685D"/>
    <w:rsid w:val="00AE774D"/>
    <w:rsid w:val="00AE7806"/>
    <w:rsid w:val="00AF19BA"/>
    <w:rsid w:val="00AF2086"/>
    <w:rsid w:val="00AF22F5"/>
    <w:rsid w:val="00AF3CBA"/>
    <w:rsid w:val="00AF3F2B"/>
    <w:rsid w:val="00AF4020"/>
    <w:rsid w:val="00AF53C1"/>
    <w:rsid w:val="00AF5491"/>
    <w:rsid w:val="00AF726E"/>
    <w:rsid w:val="00AF7B59"/>
    <w:rsid w:val="00B00A27"/>
    <w:rsid w:val="00B01323"/>
    <w:rsid w:val="00B018D5"/>
    <w:rsid w:val="00B05291"/>
    <w:rsid w:val="00B058D8"/>
    <w:rsid w:val="00B06505"/>
    <w:rsid w:val="00B06822"/>
    <w:rsid w:val="00B0721A"/>
    <w:rsid w:val="00B07D53"/>
    <w:rsid w:val="00B07D6E"/>
    <w:rsid w:val="00B10ECE"/>
    <w:rsid w:val="00B125AC"/>
    <w:rsid w:val="00B165BA"/>
    <w:rsid w:val="00B16FB8"/>
    <w:rsid w:val="00B207E4"/>
    <w:rsid w:val="00B221DA"/>
    <w:rsid w:val="00B2471F"/>
    <w:rsid w:val="00B25B9E"/>
    <w:rsid w:val="00B25E12"/>
    <w:rsid w:val="00B26479"/>
    <w:rsid w:val="00B26948"/>
    <w:rsid w:val="00B3051E"/>
    <w:rsid w:val="00B307AA"/>
    <w:rsid w:val="00B3085D"/>
    <w:rsid w:val="00B3394D"/>
    <w:rsid w:val="00B344D3"/>
    <w:rsid w:val="00B347D2"/>
    <w:rsid w:val="00B354F7"/>
    <w:rsid w:val="00B36727"/>
    <w:rsid w:val="00B36892"/>
    <w:rsid w:val="00B3756C"/>
    <w:rsid w:val="00B40B30"/>
    <w:rsid w:val="00B43E35"/>
    <w:rsid w:val="00B44A88"/>
    <w:rsid w:val="00B469C6"/>
    <w:rsid w:val="00B470AE"/>
    <w:rsid w:val="00B470F2"/>
    <w:rsid w:val="00B47527"/>
    <w:rsid w:val="00B5146F"/>
    <w:rsid w:val="00B51731"/>
    <w:rsid w:val="00B51F44"/>
    <w:rsid w:val="00B525E8"/>
    <w:rsid w:val="00B53034"/>
    <w:rsid w:val="00B5351D"/>
    <w:rsid w:val="00B5353B"/>
    <w:rsid w:val="00B53D17"/>
    <w:rsid w:val="00B53E16"/>
    <w:rsid w:val="00B54BCA"/>
    <w:rsid w:val="00B57AF4"/>
    <w:rsid w:val="00B57E46"/>
    <w:rsid w:val="00B60566"/>
    <w:rsid w:val="00B60FE1"/>
    <w:rsid w:val="00B61023"/>
    <w:rsid w:val="00B6347B"/>
    <w:rsid w:val="00B6477F"/>
    <w:rsid w:val="00B65901"/>
    <w:rsid w:val="00B667E1"/>
    <w:rsid w:val="00B67DC2"/>
    <w:rsid w:val="00B67FB3"/>
    <w:rsid w:val="00B70D23"/>
    <w:rsid w:val="00B72408"/>
    <w:rsid w:val="00B8018E"/>
    <w:rsid w:val="00B8059B"/>
    <w:rsid w:val="00B80A8A"/>
    <w:rsid w:val="00B81279"/>
    <w:rsid w:val="00B82BAC"/>
    <w:rsid w:val="00B83875"/>
    <w:rsid w:val="00B847B7"/>
    <w:rsid w:val="00B85135"/>
    <w:rsid w:val="00B8644B"/>
    <w:rsid w:val="00B8718F"/>
    <w:rsid w:val="00B8779E"/>
    <w:rsid w:val="00B877A0"/>
    <w:rsid w:val="00B87CC7"/>
    <w:rsid w:val="00B91746"/>
    <w:rsid w:val="00B91A7B"/>
    <w:rsid w:val="00B9406D"/>
    <w:rsid w:val="00BA0CAB"/>
    <w:rsid w:val="00BA0E26"/>
    <w:rsid w:val="00BA3DFB"/>
    <w:rsid w:val="00BA4E20"/>
    <w:rsid w:val="00BA5585"/>
    <w:rsid w:val="00BA5C3A"/>
    <w:rsid w:val="00BA5ED6"/>
    <w:rsid w:val="00BA7985"/>
    <w:rsid w:val="00BB1DA4"/>
    <w:rsid w:val="00BB2A59"/>
    <w:rsid w:val="00BB54D6"/>
    <w:rsid w:val="00BB55C7"/>
    <w:rsid w:val="00BB6575"/>
    <w:rsid w:val="00BB6ADE"/>
    <w:rsid w:val="00BB6B47"/>
    <w:rsid w:val="00BB75D7"/>
    <w:rsid w:val="00BB7648"/>
    <w:rsid w:val="00BC1166"/>
    <w:rsid w:val="00BC2958"/>
    <w:rsid w:val="00BC3EF9"/>
    <w:rsid w:val="00BC40E2"/>
    <w:rsid w:val="00BC4166"/>
    <w:rsid w:val="00BC4747"/>
    <w:rsid w:val="00BC51CF"/>
    <w:rsid w:val="00BC5DA1"/>
    <w:rsid w:val="00BD1B5E"/>
    <w:rsid w:val="00BD3D55"/>
    <w:rsid w:val="00BD3DE8"/>
    <w:rsid w:val="00BD4694"/>
    <w:rsid w:val="00BD5A69"/>
    <w:rsid w:val="00BD67BF"/>
    <w:rsid w:val="00BE099F"/>
    <w:rsid w:val="00BE141D"/>
    <w:rsid w:val="00BE281E"/>
    <w:rsid w:val="00BE2F10"/>
    <w:rsid w:val="00BE3346"/>
    <w:rsid w:val="00BE37AC"/>
    <w:rsid w:val="00BE46A6"/>
    <w:rsid w:val="00BE599D"/>
    <w:rsid w:val="00BE6152"/>
    <w:rsid w:val="00BE7406"/>
    <w:rsid w:val="00BE7969"/>
    <w:rsid w:val="00BF008D"/>
    <w:rsid w:val="00BF223A"/>
    <w:rsid w:val="00BF2492"/>
    <w:rsid w:val="00BF3C8C"/>
    <w:rsid w:val="00BF4464"/>
    <w:rsid w:val="00BF4B06"/>
    <w:rsid w:val="00BF4EA1"/>
    <w:rsid w:val="00BF5878"/>
    <w:rsid w:val="00BF5A29"/>
    <w:rsid w:val="00C0006D"/>
    <w:rsid w:val="00C02925"/>
    <w:rsid w:val="00C02A9D"/>
    <w:rsid w:val="00C036D5"/>
    <w:rsid w:val="00C0573F"/>
    <w:rsid w:val="00C076CF"/>
    <w:rsid w:val="00C07AD1"/>
    <w:rsid w:val="00C12096"/>
    <w:rsid w:val="00C12CB3"/>
    <w:rsid w:val="00C20B1F"/>
    <w:rsid w:val="00C21B8F"/>
    <w:rsid w:val="00C226D4"/>
    <w:rsid w:val="00C242B5"/>
    <w:rsid w:val="00C24384"/>
    <w:rsid w:val="00C246DA"/>
    <w:rsid w:val="00C27679"/>
    <w:rsid w:val="00C32166"/>
    <w:rsid w:val="00C335FD"/>
    <w:rsid w:val="00C35D20"/>
    <w:rsid w:val="00C4012B"/>
    <w:rsid w:val="00C403F2"/>
    <w:rsid w:val="00C424DE"/>
    <w:rsid w:val="00C46672"/>
    <w:rsid w:val="00C468F8"/>
    <w:rsid w:val="00C5039C"/>
    <w:rsid w:val="00C50A36"/>
    <w:rsid w:val="00C50D36"/>
    <w:rsid w:val="00C51EF9"/>
    <w:rsid w:val="00C54A67"/>
    <w:rsid w:val="00C54AAC"/>
    <w:rsid w:val="00C54B81"/>
    <w:rsid w:val="00C553A3"/>
    <w:rsid w:val="00C5654B"/>
    <w:rsid w:val="00C5699F"/>
    <w:rsid w:val="00C57BD0"/>
    <w:rsid w:val="00C57D02"/>
    <w:rsid w:val="00C60303"/>
    <w:rsid w:val="00C605A1"/>
    <w:rsid w:val="00C62F2C"/>
    <w:rsid w:val="00C63A0D"/>
    <w:rsid w:val="00C6567C"/>
    <w:rsid w:val="00C660DB"/>
    <w:rsid w:val="00C667C6"/>
    <w:rsid w:val="00C67B53"/>
    <w:rsid w:val="00C67BAE"/>
    <w:rsid w:val="00C67F13"/>
    <w:rsid w:val="00C7037C"/>
    <w:rsid w:val="00C70ADB"/>
    <w:rsid w:val="00C71622"/>
    <w:rsid w:val="00C75AB4"/>
    <w:rsid w:val="00C75C81"/>
    <w:rsid w:val="00C76688"/>
    <w:rsid w:val="00C76773"/>
    <w:rsid w:val="00C77EBD"/>
    <w:rsid w:val="00C811DE"/>
    <w:rsid w:val="00C81A2E"/>
    <w:rsid w:val="00C81EEF"/>
    <w:rsid w:val="00C81F77"/>
    <w:rsid w:val="00C8307E"/>
    <w:rsid w:val="00C83ADA"/>
    <w:rsid w:val="00C83B12"/>
    <w:rsid w:val="00C83F4D"/>
    <w:rsid w:val="00C85FB5"/>
    <w:rsid w:val="00C86321"/>
    <w:rsid w:val="00C87857"/>
    <w:rsid w:val="00C87E41"/>
    <w:rsid w:val="00C94086"/>
    <w:rsid w:val="00C9429B"/>
    <w:rsid w:val="00C948DC"/>
    <w:rsid w:val="00C950D9"/>
    <w:rsid w:val="00C9554A"/>
    <w:rsid w:val="00C95BFD"/>
    <w:rsid w:val="00C95C10"/>
    <w:rsid w:val="00C97DF7"/>
    <w:rsid w:val="00CA08AD"/>
    <w:rsid w:val="00CA11E6"/>
    <w:rsid w:val="00CA384E"/>
    <w:rsid w:val="00CA5947"/>
    <w:rsid w:val="00CA6983"/>
    <w:rsid w:val="00CA6B4C"/>
    <w:rsid w:val="00CA73BB"/>
    <w:rsid w:val="00CA7AE6"/>
    <w:rsid w:val="00CA7F6F"/>
    <w:rsid w:val="00CB2A3A"/>
    <w:rsid w:val="00CB3DD2"/>
    <w:rsid w:val="00CB40E0"/>
    <w:rsid w:val="00CB5362"/>
    <w:rsid w:val="00CB5D99"/>
    <w:rsid w:val="00CB7751"/>
    <w:rsid w:val="00CC12EA"/>
    <w:rsid w:val="00CC3BCA"/>
    <w:rsid w:val="00CC751E"/>
    <w:rsid w:val="00CD036B"/>
    <w:rsid w:val="00CD0648"/>
    <w:rsid w:val="00CD0EDB"/>
    <w:rsid w:val="00CD16BD"/>
    <w:rsid w:val="00CD26FD"/>
    <w:rsid w:val="00CD6A24"/>
    <w:rsid w:val="00CE0188"/>
    <w:rsid w:val="00CE1AFF"/>
    <w:rsid w:val="00CE2E80"/>
    <w:rsid w:val="00CE3412"/>
    <w:rsid w:val="00CE3477"/>
    <w:rsid w:val="00CE4582"/>
    <w:rsid w:val="00CE510F"/>
    <w:rsid w:val="00CE567C"/>
    <w:rsid w:val="00CE5C1C"/>
    <w:rsid w:val="00CE67DB"/>
    <w:rsid w:val="00CE6F89"/>
    <w:rsid w:val="00CF08F4"/>
    <w:rsid w:val="00CF0F0E"/>
    <w:rsid w:val="00CF161F"/>
    <w:rsid w:val="00CF202A"/>
    <w:rsid w:val="00CF464A"/>
    <w:rsid w:val="00CF5205"/>
    <w:rsid w:val="00CF6A24"/>
    <w:rsid w:val="00D0104A"/>
    <w:rsid w:val="00D0134C"/>
    <w:rsid w:val="00D019AB"/>
    <w:rsid w:val="00D02410"/>
    <w:rsid w:val="00D03058"/>
    <w:rsid w:val="00D05380"/>
    <w:rsid w:val="00D05661"/>
    <w:rsid w:val="00D05ACD"/>
    <w:rsid w:val="00D05CD1"/>
    <w:rsid w:val="00D0668A"/>
    <w:rsid w:val="00D0777E"/>
    <w:rsid w:val="00D10342"/>
    <w:rsid w:val="00D1092C"/>
    <w:rsid w:val="00D10AAE"/>
    <w:rsid w:val="00D1215A"/>
    <w:rsid w:val="00D12277"/>
    <w:rsid w:val="00D124CB"/>
    <w:rsid w:val="00D13217"/>
    <w:rsid w:val="00D1462E"/>
    <w:rsid w:val="00D1613C"/>
    <w:rsid w:val="00D16923"/>
    <w:rsid w:val="00D20AE7"/>
    <w:rsid w:val="00D20E3F"/>
    <w:rsid w:val="00D24372"/>
    <w:rsid w:val="00D243C0"/>
    <w:rsid w:val="00D24974"/>
    <w:rsid w:val="00D25465"/>
    <w:rsid w:val="00D2554A"/>
    <w:rsid w:val="00D3002F"/>
    <w:rsid w:val="00D30CE7"/>
    <w:rsid w:val="00D30E9F"/>
    <w:rsid w:val="00D35B81"/>
    <w:rsid w:val="00D35E13"/>
    <w:rsid w:val="00D35E1A"/>
    <w:rsid w:val="00D37DFF"/>
    <w:rsid w:val="00D40031"/>
    <w:rsid w:val="00D408E2"/>
    <w:rsid w:val="00D4222E"/>
    <w:rsid w:val="00D42A5F"/>
    <w:rsid w:val="00D42C31"/>
    <w:rsid w:val="00D42DC9"/>
    <w:rsid w:val="00D43308"/>
    <w:rsid w:val="00D445D9"/>
    <w:rsid w:val="00D44B84"/>
    <w:rsid w:val="00D4631B"/>
    <w:rsid w:val="00D46697"/>
    <w:rsid w:val="00D477D9"/>
    <w:rsid w:val="00D5180F"/>
    <w:rsid w:val="00D52480"/>
    <w:rsid w:val="00D530E0"/>
    <w:rsid w:val="00D54147"/>
    <w:rsid w:val="00D577B0"/>
    <w:rsid w:val="00D61649"/>
    <w:rsid w:val="00D623DA"/>
    <w:rsid w:val="00D70102"/>
    <w:rsid w:val="00D7024E"/>
    <w:rsid w:val="00D70DF2"/>
    <w:rsid w:val="00D716ED"/>
    <w:rsid w:val="00D7531B"/>
    <w:rsid w:val="00D75B35"/>
    <w:rsid w:val="00D76B33"/>
    <w:rsid w:val="00D80081"/>
    <w:rsid w:val="00D800FC"/>
    <w:rsid w:val="00D801BD"/>
    <w:rsid w:val="00D80B61"/>
    <w:rsid w:val="00D80B84"/>
    <w:rsid w:val="00D82464"/>
    <w:rsid w:val="00D832D7"/>
    <w:rsid w:val="00D83477"/>
    <w:rsid w:val="00D86114"/>
    <w:rsid w:val="00D86818"/>
    <w:rsid w:val="00D91EA8"/>
    <w:rsid w:val="00D92148"/>
    <w:rsid w:val="00D943ED"/>
    <w:rsid w:val="00D94E0B"/>
    <w:rsid w:val="00D95142"/>
    <w:rsid w:val="00D95B38"/>
    <w:rsid w:val="00D95BA3"/>
    <w:rsid w:val="00D969D9"/>
    <w:rsid w:val="00D9736D"/>
    <w:rsid w:val="00D97677"/>
    <w:rsid w:val="00DA01B2"/>
    <w:rsid w:val="00DA0D2B"/>
    <w:rsid w:val="00DA1133"/>
    <w:rsid w:val="00DA2003"/>
    <w:rsid w:val="00DA3E5A"/>
    <w:rsid w:val="00DA3F96"/>
    <w:rsid w:val="00DA4640"/>
    <w:rsid w:val="00DA470E"/>
    <w:rsid w:val="00DA4A14"/>
    <w:rsid w:val="00DA5F37"/>
    <w:rsid w:val="00DA69B7"/>
    <w:rsid w:val="00DA6E06"/>
    <w:rsid w:val="00DA744E"/>
    <w:rsid w:val="00DA76DB"/>
    <w:rsid w:val="00DB05EC"/>
    <w:rsid w:val="00DB3927"/>
    <w:rsid w:val="00DB3DCC"/>
    <w:rsid w:val="00DB47B7"/>
    <w:rsid w:val="00DB4EE9"/>
    <w:rsid w:val="00DB7E5A"/>
    <w:rsid w:val="00DC0244"/>
    <w:rsid w:val="00DC1222"/>
    <w:rsid w:val="00DC1227"/>
    <w:rsid w:val="00DC15E0"/>
    <w:rsid w:val="00DC17E8"/>
    <w:rsid w:val="00DC1BD3"/>
    <w:rsid w:val="00DC23E9"/>
    <w:rsid w:val="00DC3344"/>
    <w:rsid w:val="00DC49D4"/>
    <w:rsid w:val="00DD1227"/>
    <w:rsid w:val="00DD15CE"/>
    <w:rsid w:val="00DD1C01"/>
    <w:rsid w:val="00DD1D8F"/>
    <w:rsid w:val="00DD219C"/>
    <w:rsid w:val="00DD2825"/>
    <w:rsid w:val="00DD2F19"/>
    <w:rsid w:val="00DD349F"/>
    <w:rsid w:val="00DD454E"/>
    <w:rsid w:val="00DD7C7A"/>
    <w:rsid w:val="00DD7D5E"/>
    <w:rsid w:val="00DE03D5"/>
    <w:rsid w:val="00DE0E97"/>
    <w:rsid w:val="00DE1310"/>
    <w:rsid w:val="00DE278C"/>
    <w:rsid w:val="00DE356E"/>
    <w:rsid w:val="00DE49DD"/>
    <w:rsid w:val="00DE503C"/>
    <w:rsid w:val="00DE51A9"/>
    <w:rsid w:val="00DE52D2"/>
    <w:rsid w:val="00DE5574"/>
    <w:rsid w:val="00DF010A"/>
    <w:rsid w:val="00DF06BA"/>
    <w:rsid w:val="00DF2C21"/>
    <w:rsid w:val="00DF33C8"/>
    <w:rsid w:val="00DF397D"/>
    <w:rsid w:val="00DF3B5E"/>
    <w:rsid w:val="00DF453C"/>
    <w:rsid w:val="00DF6A42"/>
    <w:rsid w:val="00DF776A"/>
    <w:rsid w:val="00E005F9"/>
    <w:rsid w:val="00E0083F"/>
    <w:rsid w:val="00E0091F"/>
    <w:rsid w:val="00E015CC"/>
    <w:rsid w:val="00E01B4B"/>
    <w:rsid w:val="00E04008"/>
    <w:rsid w:val="00E0413B"/>
    <w:rsid w:val="00E05D53"/>
    <w:rsid w:val="00E06699"/>
    <w:rsid w:val="00E10A5A"/>
    <w:rsid w:val="00E10D27"/>
    <w:rsid w:val="00E11429"/>
    <w:rsid w:val="00E11587"/>
    <w:rsid w:val="00E11B1B"/>
    <w:rsid w:val="00E138A5"/>
    <w:rsid w:val="00E1411D"/>
    <w:rsid w:val="00E14478"/>
    <w:rsid w:val="00E16417"/>
    <w:rsid w:val="00E16912"/>
    <w:rsid w:val="00E177AF"/>
    <w:rsid w:val="00E17FE5"/>
    <w:rsid w:val="00E20C2A"/>
    <w:rsid w:val="00E2142F"/>
    <w:rsid w:val="00E236D8"/>
    <w:rsid w:val="00E2482B"/>
    <w:rsid w:val="00E26D85"/>
    <w:rsid w:val="00E306C6"/>
    <w:rsid w:val="00E30FB1"/>
    <w:rsid w:val="00E3166F"/>
    <w:rsid w:val="00E3362D"/>
    <w:rsid w:val="00E33A0F"/>
    <w:rsid w:val="00E33CB8"/>
    <w:rsid w:val="00E34025"/>
    <w:rsid w:val="00E34CCF"/>
    <w:rsid w:val="00E3592A"/>
    <w:rsid w:val="00E37250"/>
    <w:rsid w:val="00E374D3"/>
    <w:rsid w:val="00E3760A"/>
    <w:rsid w:val="00E37B21"/>
    <w:rsid w:val="00E4163D"/>
    <w:rsid w:val="00E420A1"/>
    <w:rsid w:val="00E4369E"/>
    <w:rsid w:val="00E44CFE"/>
    <w:rsid w:val="00E45615"/>
    <w:rsid w:val="00E463A4"/>
    <w:rsid w:val="00E467F7"/>
    <w:rsid w:val="00E470B1"/>
    <w:rsid w:val="00E5074D"/>
    <w:rsid w:val="00E5379F"/>
    <w:rsid w:val="00E53F41"/>
    <w:rsid w:val="00E54414"/>
    <w:rsid w:val="00E548AB"/>
    <w:rsid w:val="00E57E3C"/>
    <w:rsid w:val="00E60A6A"/>
    <w:rsid w:val="00E61259"/>
    <w:rsid w:val="00E61B5B"/>
    <w:rsid w:val="00E63CE7"/>
    <w:rsid w:val="00E648F3"/>
    <w:rsid w:val="00E66F39"/>
    <w:rsid w:val="00E67BA7"/>
    <w:rsid w:val="00E7052B"/>
    <w:rsid w:val="00E7152E"/>
    <w:rsid w:val="00E71C95"/>
    <w:rsid w:val="00E732E0"/>
    <w:rsid w:val="00E737C5"/>
    <w:rsid w:val="00E73A09"/>
    <w:rsid w:val="00E740F1"/>
    <w:rsid w:val="00E74584"/>
    <w:rsid w:val="00E74B3A"/>
    <w:rsid w:val="00E74FD3"/>
    <w:rsid w:val="00E812A6"/>
    <w:rsid w:val="00E822AD"/>
    <w:rsid w:val="00E82E3E"/>
    <w:rsid w:val="00E83FF2"/>
    <w:rsid w:val="00E843C0"/>
    <w:rsid w:val="00E85733"/>
    <w:rsid w:val="00E86DBE"/>
    <w:rsid w:val="00E8777E"/>
    <w:rsid w:val="00E9082A"/>
    <w:rsid w:val="00E91A68"/>
    <w:rsid w:val="00E926AC"/>
    <w:rsid w:val="00E93967"/>
    <w:rsid w:val="00E94558"/>
    <w:rsid w:val="00E9674B"/>
    <w:rsid w:val="00E97495"/>
    <w:rsid w:val="00EA00F2"/>
    <w:rsid w:val="00EA1C47"/>
    <w:rsid w:val="00EA2A61"/>
    <w:rsid w:val="00EA306C"/>
    <w:rsid w:val="00EA30B4"/>
    <w:rsid w:val="00EA3775"/>
    <w:rsid w:val="00EA45D5"/>
    <w:rsid w:val="00EA7DE5"/>
    <w:rsid w:val="00EB0310"/>
    <w:rsid w:val="00EB17B5"/>
    <w:rsid w:val="00EB1CAA"/>
    <w:rsid w:val="00EB24DB"/>
    <w:rsid w:val="00EB5A27"/>
    <w:rsid w:val="00EB6298"/>
    <w:rsid w:val="00EC04FC"/>
    <w:rsid w:val="00EC2563"/>
    <w:rsid w:val="00EC3275"/>
    <w:rsid w:val="00EC373F"/>
    <w:rsid w:val="00EC3E79"/>
    <w:rsid w:val="00EC6031"/>
    <w:rsid w:val="00EC79F3"/>
    <w:rsid w:val="00ED190C"/>
    <w:rsid w:val="00ED2B79"/>
    <w:rsid w:val="00ED3E53"/>
    <w:rsid w:val="00ED47E5"/>
    <w:rsid w:val="00ED4BB4"/>
    <w:rsid w:val="00ED61C9"/>
    <w:rsid w:val="00ED6834"/>
    <w:rsid w:val="00ED6FF8"/>
    <w:rsid w:val="00ED70D3"/>
    <w:rsid w:val="00ED7116"/>
    <w:rsid w:val="00ED7D1D"/>
    <w:rsid w:val="00EE0196"/>
    <w:rsid w:val="00EE04FB"/>
    <w:rsid w:val="00EE198B"/>
    <w:rsid w:val="00EE3696"/>
    <w:rsid w:val="00EE3ACD"/>
    <w:rsid w:val="00EE41F5"/>
    <w:rsid w:val="00EE4B70"/>
    <w:rsid w:val="00EE66FE"/>
    <w:rsid w:val="00EE67D0"/>
    <w:rsid w:val="00EF2EF6"/>
    <w:rsid w:val="00EF478E"/>
    <w:rsid w:val="00EF4810"/>
    <w:rsid w:val="00EF6FB5"/>
    <w:rsid w:val="00EF7A14"/>
    <w:rsid w:val="00F029A8"/>
    <w:rsid w:val="00F02B6F"/>
    <w:rsid w:val="00F03B77"/>
    <w:rsid w:val="00F04DCD"/>
    <w:rsid w:val="00F06A24"/>
    <w:rsid w:val="00F06F72"/>
    <w:rsid w:val="00F07DB0"/>
    <w:rsid w:val="00F07F4F"/>
    <w:rsid w:val="00F10E3D"/>
    <w:rsid w:val="00F122E2"/>
    <w:rsid w:val="00F14E5C"/>
    <w:rsid w:val="00F159A2"/>
    <w:rsid w:val="00F15B5A"/>
    <w:rsid w:val="00F17AB8"/>
    <w:rsid w:val="00F208C3"/>
    <w:rsid w:val="00F215A2"/>
    <w:rsid w:val="00F217D0"/>
    <w:rsid w:val="00F21BDA"/>
    <w:rsid w:val="00F2236A"/>
    <w:rsid w:val="00F239F6"/>
    <w:rsid w:val="00F2534B"/>
    <w:rsid w:val="00F269E1"/>
    <w:rsid w:val="00F2713D"/>
    <w:rsid w:val="00F2789D"/>
    <w:rsid w:val="00F30349"/>
    <w:rsid w:val="00F31368"/>
    <w:rsid w:val="00F32106"/>
    <w:rsid w:val="00F32628"/>
    <w:rsid w:val="00F33A76"/>
    <w:rsid w:val="00F345B4"/>
    <w:rsid w:val="00F34BC1"/>
    <w:rsid w:val="00F35DE8"/>
    <w:rsid w:val="00F40E14"/>
    <w:rsid w:val="00F41FE4"/>
    <w:rsid w:val="00F436BA"/>
    <w:rsid w:val="00F43CBB"/>
    <w:rsid w:val="00F441A6"/>
    <w:rsid w:val="00F447A6"/>
    <w:rsid w:val="00F45EBC"/>
    <w:rsid w:val="00F473D4"/>
    <w:rsid w:val="00F527B6"/>
    <w:rsid w:val="00F53879"/>
    <w:rsid w:val="00F55348"/>
    <w:rsid w:val="00F6050C"/>
    <w:rsid w:val="00F660BC"/>
    <w:rsid w:val="00F70737"/>
    <w:rsid w:val="00F70CD7"/>
    <w:rsid w:val="00F714CC"/>
    <w:rsid w:val="00F72431"/>
    <w:rsid w:val="00F72770"/>
    <w:rsid w:val="00F72945"/>
    <w:rsid w:val="00F72DA8"/>
    <w:rsid w:val="00F73572"/>
    <w:rsid w:val="00F73C27"/>
    <w:rsid w:val="00F74E87"/>
    <w:rsid w:val="00F768EF"/>
    <w:rsid w:val="00F76CA6"/>
    <w:rsid w:val="00F77B1D"/>
    <w:rsid w:val="00F81483"/>
    <w:rsid w:val="00F81BDA"/>
    <w:rsid w:val="00F823DE"/>
    <w:rsid w:val="00F82DDF"/>
    <w:rsid w:val="00F83FE2"/>
    <w:rsid w:val="00F8734C"/>
    <w:rsid w:val="00F928DF"/>
    <w:rsid w:val="00F92DEE"/>
    <w:rsid w:val="00F932BE"/>
    <w:rsid w:val="00F94712"/>
    <w:rsid w:val="00F96F22"/>
    <w:rsid w:val="00FA14EB"/>
    <w:rsid w:val="00FA2284"/>
    <w:rsid w:val="00FA300E"/>
    <w:rsid w:val="00FA377F"/>
    <w:rsid w:val="00FA3983"/>
    <w:rsid w:val="00FA5E25"/>
    <w:rsid w:val="00FA61BF"/>
    <w:rsid w:val="00FA6F3E"/>
    <w:rsid w:val="00FB0E48"/>
    <w:rsid w:val="00FB35A9"/>
    <w:rsid w:val="00FB3C4E"/>
    <w:rsid w:val="00FB4B35"/>
    <w:rsid w:val="00FC04F2"/>
    <w:rsid w:val="00FC08E8"/>
    <w:rsid w:val="00FC105F"/>
    <w:rsid w:val="00FC3460"/>
    <w:rsid w:val="00FC41DC"/>
    <w:rsid w:val="00FC4DD6"/>
    <w:rsid w:val="00FC5D50"/>
    <w:rsid w:val="00FC5ED3"/>
    <w:rsid w:val="00FC603F"/>
    <w:rsid w:val="00FC61B6"/>
    <w:rsid w:val="00FC6819"/>
    <w:rsid w:val="00FC6FF9"/>
    <w:rsid w:val="00FC713D"/>
    <w:rsid w:val="00FC7863"/>
    <w:rsid w:val="00FC7D68"/>
    <w:rsid w:val="00FD247D"/>
    <w:rsid w:val="00FD293F"/>
    <w:rsid w:val="00FD4470"/>
    <w:rsid w:val="00FD6CE9"/>
    <w:rsid w:val="00FE1128"/>
    <w:rsid w:val="00FE2037"/>
    <w:rsid w:val="00FE30D9"/>
    <w:rsid w:val="00FE3A99"/>
    <w:rsid w:val="00FE477C"/>
    <w:rsid w:val="00FE6691"/>
    <w:rsid w:val="00FE7344"/>
    <w:rsid w:val="00FF0D2A"/>
    <w:rsid w:val="00FF2B6D"/>
    <w:rsid w:val="00FF3294"/>
    <w:rsid w:val="00FF398C"/>
    <w:rsid w:val="00FF3A67"/>
    <w:rsid w:val="00FF3E07"/>
    <w:rsid w:val="00FF3FA4"/>
    <w:rsid w:val="00FF4229"/>
    <w:rsid w:val="00FF59E1"/>
    <w:rsid w:val="00FF5E11"/>
    <w:rsid w:val="00FF6869"/>
    <w:rsid w:val="00FF6934"/>
    <w:rsid w:val="00FF69A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3164"/>
  <w15:docId w15:val="{A1E855D2-5F83-42B2-96BD-8F8FE362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4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6F435E"/>
    <w:pPr>
      <w:keepNext/>
      <w:outlineLvl w:val="0"/>
    </w:pPr>
    <w:rPr>
      <w:rFonts w:ascii="Verdana" w:hAnsi="Verdana"/>
      <w:sz w:val="3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F435E"/>
    <w:rPr>
      <w:rFonts w:ascii="Verdana" w:eastAsia="Times New Roman" w:hAnsi="Verdana" w:cs="Times New Roman"/>
      <w:sz w:val="32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F435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3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35E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8E6C38"/>
    <w:pPr>
      <w:ind w:left="720"/>
      <w:contextualSpacing/>
    </w:pPr>
  </w:style>
  <w:style w:type="paragraph" w:customStyle="1" w:styleId="Opsomming">
    <w:name w:val="Opsomming"/>
    <w:basedOn w:val="Lijstalinea"/>
    <w:qFormat/>
    <w:rsid w:val="00C21B8F"/>
    <w:pPr>
      <w:numPr>
        <w:numId w:val="5"/>
      </w:numPr>
    </w:pPr>
    <w:rPr>
      <w:rFonts w:ascii="Tahoma" w:hAnsi="Tahoma" w:cs="Tahoma"/>
      <w:sz w:val="22"/>
      <w:szCs w:val="22"/>
      <w:lang w:val="nl-BE" w:eastAsia="nl-BE"/>
    </w:rPr>
  </w:style>
  <w:style w:type="character" w:customStyle="1" w:styleId="DatumChar">
    <w:name w:val="Datum Char"/>
    <w:basedOn w:val="Standaardalinea-lettertype"/>
    <w:link w:val="Datum1"/>
    <w:locked/>
    <w:rsid w:val="00C21B8F"/>
    <w:rPr>
      <w:b/>
      <w:i/>
    </w:rPr>
  </w:style>
  <w:style w:type="paragraph" w:customStyle="1" w:styleId="Datum1">
    <w:name w:val="Datum1"/>
    <w:basedOn w:val="Standaard"/>
    <w:next w:val="Opsomming"/>
    <w:link w:val="DatumChar"/>
    <w:qFormat/>
    <w:rsid w:val="00C21B8F"/>
    <w:pPr>
      <w:spacing w:after="80"/>
    </w:pPr>
    <w:rPr>
      <w:rFonts w:asciiTheme="minorHAnsi" w:eastAsiaTheme="minorHAnsi" w:hAnsiTheme="minorHAnsi" w:cstheme="minorBidi"/>
      <w:b/>
      <w:i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068C6-CC45-456C-AD60-663A393C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wonderwijzer L2</cp:lastModifiedBy>
  <cp:revision>2</cp:revision>
  <cp:lastPrinted>2019-04-30T12:01:00Z</cp:lastPrinted>
  <dcterms:created xsi:type="dcterms:W3CDTF">2024-04-26T05:08:00Z</dcterms:created>
  <dcterms:modified xsi:type="dcterms:W3CDTF">2024-04-26T05:08:00Z</dcterms:modified>
</cp:coreProperties>
</file>