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5AEC" w14:textId="77777777" w:rsidR="00636E86" w:rsidRDefault="00636E86" w:rsidP="00636E86">
      <w:pPr>
        <w:jc w:val="both"/>
        <w:rPr>
          <w:rFonts w:ascii="Arial" w:hAnsi="Arial" w:cs="Arial"/>
          <w:i/>
          <w:lang w:val="nl-BE" w:eastAsia="nl-BE"/>
        </w:rPr>
      </w:pPr>
      <w:r>
        <w:rPr>
          <w:rFonts w:ascii="Arial" w:hAnsi="Arial" w:cs="Arial"/>
          <w:i/>
          <w:noProof/>
          <w:lang w:val="nl-BE" w:eastAsia="nl-BE"/>
        </w:rPr>
        <w:drawing>
          <wp:inline distT="0" distB="0" distL="0" distR="0" wp14:anchorId="0CF969E7" wp14:editId="57608B13">
            <wp:extent cx="3307135" cy="1025506"/>
            <wp:effectExtent l="19050" t="0" r="7565" b="0"/>
            <wp:docPr id="3" name="Afbeelding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7597" cy="1025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1CED4" w14:textId="77777777" w:rsidR="00636E86" w:rsidRDefault="00636E86" w:rsidP="00636E86">
      <w:pPr>
        <w:jc w:val="both"/>
        <w:rPr>
          <w:rFonts w:ascii="Arial" w:hAnsi="Arial" w:cs="Arial"/>
          <w:i/>
          <w:lang w:val="nl-BE" w:eastAsia="nl-BE"/>
        </w:rPr>
      </w:pPr>
    </w:p>
    <w:p w14:paraId="0BB84C3F" w14:textId="77777777" w:rsidR="00636E86" w:rsidRPr="00636E86" w:rsidRDefault="00636E86" w:rsidP="00636E86">
      <w:pPr>
        <w:rPr>
          <w:rFonts w:asciiTheme="minorHAnsi" w:eastAsiaTheme="minorEastAsia" w:hAnsiTheme="minorHAnsi" w:cs="Arial"/>
          <w:b/>
          <w:noProof/>
          <w:lang w:eastAsia="nl-BE"/>
        </w:rPr>
      </w:pPr>
      <w:r w:rsidRPr="00636E86">
        <w:rPr>
          <w:rFonts w:asciiTheme="minorHAnsi" w:eastAsiaTheme="minorEastAsia" w:hAnsiTheme="minorHAnsi" w:cs="Arial"/>
          <w:b/>
          <w:noProof/>
          <w:lang w:eastAsia="nl-BE"/>
        </w:rPr>
        <w:t>BSGO De Wonderwijzer</w:t>
      </w:r>
      <w:r>
        <w:rPr>
          <w:rFonts w:asciiTheme="minorHAnsi" w:eastAsiaTheme="minorEastAsia" w:hAnsiTheme="minorHAnsi" w:cs="Arial"/>
          <w:b/>
          <w:noProof/>
          <w:lang w:eastAsia="nl-BE"/>
        </w:rPr>
        <w:t xml:space="preserve"> * Kapellestraat 2 *</w:t>
      </w:r>
      <w:r w:rsidRPr="00636E86">
        <w:rPr>
          <w:rFonts w:asciiTheme="minorHAnsi" w:eastAsiaTheme="minorEastAsia" w:hAnsiTheme="minorHAnsi" w:cs="Arial"/>
          <w:b/>
          <w:noProof/>
          <w:lang w:eastAsia="nl-BE"/>
        </w:rPr>
        <w:t xml:space="preserve"> 9402 Meerbeke</w:t>
      </w:r>
    </w:p>
    <w:p w14:paraId="3851CD53" w14:textId="77777777" w:rsidR="00927EAB" w:rsidRDefault="00406064" w:rsidP="00636E86">
      <w:pPr>
        <w:pStyle w:val="Kop1"/>
        <w:rPr>
          <w:rFonts w:asciiTheme="minorHAnsi" w:eastAsiaTheme="minorEastAsia" w:hAnsiTheme="minorHAnsi" w:cs="Arial"/>
          <w:b/>
          <w:noProof/>
          <w:sz w:val="24"/>
          <w:lang w:eastAsia="nl-BE"/>
        </w:rPr>
      </w:pPr>
      <w:r>
        <w:rPr>
          <w:rFonts w:asciiTheme="minorHAnsi" w:eastAsiaTheme="minorEastAsia" w:hAnsiTheme="minorHAnsi" w:cs="Arial"/>
          <w:b/>
          <w:noProof/>
          <w:sz w:val="24"/>
          <w:lang w:eastAsia="nl-BE"/>
        </w:rPr>
        <w:t xml:space="preserve">T: 054/33.42.99 </w:t>
      </w:r>
    </w:p>
    <w:p w14:paraId="353ECB16" w14:textId="77777777" w:rsidR="00636E86" w:rsidRPr="00636E86" w:rsidRDefault="00636E86" w:rsidP="00636E86">
      <w:pPr>
        <w:rPr>
          <w:lang w:val="nl-BE" w:eastAsia="nl-BE"/>
        </w:rPr>
      </w:pPr>
    </w:p>
    <w:p w14:paraId="4501CDFA" w14:textId="77777777" w:rsidR="006F435E" w:rsidRPr="00A44D50" w:rsidRDefault="006F435E" w:rsidP="00282011">
      <w:pPr>
        <w:pStyle w:val="Kop1"/>
        <w:jc w:val="center"/>
        <w:rPr>
          <w:rFonts w:ascii="Arial" w:hAnsi="Arial" w:cs="Arial"/>
          <w:lang w:eastAsia="nl-BE"/>
        </w:rPr>
      </w:pPr>
      <w:r w:rsidRPr="00983F2C">
        <w:rPr>
          <w:rFonts w:asciiTheme="minorHAnsi" w:hAnsiTheme="minorHAnsi" w:cs="Arial"/>
          <w:b/>
          <w:noProof/>
          <w:sz w:val="28"/>
          <w:szCs w:val="28"/>
          <w:u w:val="single"/>
          <w:lang w:eastAsia="nl-BE"/>
        </w:rPr>
        <w:t>Bestelstrook wa</w:t>
      </w:r>
      <w:r w:rsidR="004D0083">
        <w:rPr>
          <w:rFonts w:asciiTheme="minorHAnsi" w:hAnsiTheme="minorHAnsi" w:cs="Arial"/>
          <w:b/>
          <w:noProof/>
          <w:sz w:val="28"/>
          <w:szCs w:val="28"/>
          <w:u w:val="single"/>
          <w:lang w:eastAsia="nl-BE"/>
        </w:rPr>
        <w:t xml:space="preserve">rme maaltijden </w:t>
      </w:r>
      <w:r w:rsidR="00335846">
        <w:rPr>
          <w:rFonts w:asciiTheme="minorHAnsi" w:hAnsiTheme="minorHAnsi" w:cs="Arial"/>
          <w:b/>
          <w:noProof/>
          <w:sz w:val="28"/>
          <w:szCs w:val="28"/>
          <w:u w:val="single"/>
          <w:lang w:eastAsia="nl-BE"/>
        </w:rPr>
        <w:t>mei</w:t>
      </w:r>
      <w:r w:rsidR="001340E0">
        <w:rPr>
          <w:rFonts w:asciiTheme="minorHAnsi" w:hAnsiTheme="minorHAnsi" w:cs="Arial"/>
          <w:b/>
          <w:noProof/>
          <w:sz w:val="28"/>
          <w:szCs w:val="28"/>
          <w:u w:val="single"/>
          <w:lang w:eastAsia="nl-BE"/>
        </w:rPr>
        <w:t xml:space="preserve"> </w:t>
      </w:r>
      <w:r w:rsidR="00417C88">
        <w:rPr>
          <w:rFonts w:asciiTheme="minorHAnsi" w:hAnsiTheme="minorHAnsi" w:cs="Arial"/>
          <w:b/>
          <w:noProof/>
          <w:sz w:val="28"/>
          <w:szCs w:val="28"/>
          <w:u w:val="single"/>
          <w:lang w:eastAsia="nl-BE"/>
        </w:rPr>
        <w:t>202</w:t>
      </w:r>
      <w:r w:rsidR="00F15193">
        <w:rPr>
          <w:rFonts w:asciiTheme="minorHAnsi" w:hAnsiTheme="minorHAnsi" w:cs="Arial"/>
          <w:b/>
          <w:noProof/>
          <w:sz w:val="28"/>
          <w:szCs w:val="28"/>
          <w:u w:val="single"/>
          <w:lang w:eastAsia="nl-BE"/>
        </w:rPr>
        <w:t>4</w:t>
      </w:r>
      <w:r w:rsidR="00540510" w:rsidRPr="00983F2C">
        <w:rPr>
          <w:rFonts w:asciiTheme="minorHAnsi" w:hAnsiTheme="minorHAnsi" w:cs="Arial"/>
          <w:b/>
          <w:noProof/>
          <w:sz w:val="28"/>
          <w:szCs w:val="28"/>
          <w:u w:val="single"/>
          <w:lang w:eastAsia="nl-BE"/>
        </w:rPr>
        <w:br/>
      </w:r>
    </w:p>
    <w:p w14:paraId="7147D87E" w14:textId="77777777" w:rsidR="000018DE" w:rsidRPr="00983F2C" w:rsidRDefault="00927EAB" w:rsidP="006F435E">
      <w:pPr>
        <w:rPr>
          <w:rFonts w:asciiTheme="minorHAnsi" w:hAnsiTheme="minorHAnsi" w:cs="Arial"/>
          <w:sz w:val="22"/>
          <w:szCs w:val="22"/>
          <w:lang w:val="nl-BE" w:eastAsia="nl-BE"/>
        </w:rPr>
      </w:pPr>
      <w:r w:rsidRPr="00983F2C">
        <w:rPr>
          <w:rFonts w:asciiTheme="minorHAnsi" w:hAnsiTheme="minorHAnsi" w:cs="Arial"/>
          <w:sz w:val="22"/>
          <w:szCs w:val="22"/>
          <w:lang w:val="nl-BE" w:eastAsia="nl-BE"/>
        </w:rPr>
        <w:t>Een warme maaltijd omvat</w:t>
      </w:r>
      <w:r w:rsidR="006F435E" w:rsidRPr="00983F2C">
        <w:rPr>
          <w:rFonts w:asciiTheme="minorHAnsi" w:hAnsiTheme="minorHAnsi" w:cs="Arial"/>
          <w:sz w:val="22"/>
          <w:szCs w:val="22"/>
          <w:lang w:val="nl-BE" w:eastAsia="nl-BE"/>
        </w:rPr>
        <w:t xml:space="preserve"> soep, vlees of vis met aardappelen of pasta en groenten en een dessert.</w:t>
      </w:r>
    </w:p>
    <w:p w14:paraId="6C495075" w14:textId="77777777" w:rsidR="006F435E" w:rsidRPr="00983F2C" w:rsidRDefault="006F435E" w:rsidP="006F435E">
      <w:pPr>
        <w:rPr>
          <w:rFonts w:asciiTheme="minorHAnsi" w:hAnsiTheme="minorHAnsi" w:cs="Arial"/>
          <w:sz w:val="22"/>
          <w:szCs w:val="22"/>
          <w:lang w:val="nl-BE" w:eastAsia="nl-BE"/>
        </w:rPr>
      </w:pPr>
      <w:r w:rsidRPr="00983F2C">
        <w:rPr>
          <w:rFonts w:asciiTheme="minorHAnsi" w:hAnsiTheme="minorHAnsi" w:cs="Arial"/>
          <w:sz w:val="22"/>
          <w:szCs w:val="22"/>
          <w:lang w:val="nl-BE" w:eastAsia="nl-BE"/>
        </w:rPr>
        <w:t xml:space="preserve">Het volledige menu vindt </w:t>
      </w:r>
      <w:r w:rsidR="009F48F6">
        <w:rPr>
          <w:rFonts w:asciiTheme="minorHAnsi" w:hAnsiTheme="minorHAnsi" w:cs="Arial"/>
          <w:sz w:val="22"/>
          <w:szCs w:val="22"/>
          <w:lang w:val="nl-BE" w:eastAsia="nl-BE"/>
        </w:rPr>
        <w:t>u terug</w:t>
      </w:r>
      <w:r w:rsidR="00765118" w:rsidRPr="00983F2C">
        <w:rPr>
          <w:rFonts w:asciiTheme="minorHAnsi" w:hAnsiTheme="minorHAnsi" w:cs="Arial"/>
          <w:sz w:val="22"/>
          <w:szCs w:val="22"/>
          <w:lang w:val="nl-BE" w:eastAsia="nl-BE"/>
        </w:rPr>
        <w:t xml:space="preserve"> aan de achterzijde van deze bestelstrook.</w:t>
      </w:r>
    </w:p>
    <w:p w14:paraId="53A08DEA" w14:textId="77777777" w:rsidR="006F435E" w:rsidRPr="00983F2C" w:rsidRDefault="006F435E" w:rsidP="006F435E">
      <w:pPr>
        <w:rPr>
          <w:rFonts w:asciiTheme="minorHAnsi" w:hAnsiTheme="minorHAnsi" w:cs="Arial"/>
          <w:sz w:val="22"/>
          <w:szCs w:val="22"/>
          <w:lang w:val="nl-BE" w:eastAsia="nl-BE"/>
        </w:rPr>
      </w:pPr>
    </w:p>
    <w:p w14:paraId="51713C1F" w14:textId="77777777" w:rsidR="006F435E" w:rsidRDefault="006F435E" w:rsidP="006F435E">
      <w:pPr>
        <w:rPr>
          <w:rFonts w:asciiTheme="minorHAnsi" w:hAnsiTheme="minorHAnsi" w:cs="Arial"/>
          <w:sz w:val="22"/>
          <w:szCs w:val="22"/>
          <w:lang w:val="nl-BE" w:eastAsia="nl-BE"/>
        </w:rPr>
      </w:pPr>
      <w:r w:rsidRPr="00983F2C">
        <w:rPr>
          <w:rFonts w:asciiTheme="minorHAnsi" w:hAnsiTheme="minorHAnsi" w:cs="Arial"/>
          <w:sz w:val="22"/>
          <w:szCs w:val="22"/>
          <w:lang w:val="nl-BE" w:eastAsia="nl-BE"/>
        </w:rPr>
        <w:t>Gelieve op deze strook aan te duiden wanneer uw kind een warme maaltijd</w:t>
      </w:r>
      <w:r w:rsidR="00310CE6" w:rsidRPr="00983F2C">
        <w:rPr>
          <w:rFonts w:asciiTheme="minorHAnsi" w:hAnsiTheme="minorHAnsi" w:cs="Arial"/>
          <w:sz w:val="22"/>
          <w:szCs w:val="22"/>
          <w:lang w:val="nl-BE" w:eastAsia="nl-BE"/>
        </w:rPr>
        <w:t xml:space="preserve"> </w:t>
      </w:r>
      <w:r w:rsidR="00E33CB8" w:rsidRPr="00983F2C">
        <w:rPr>
          <w:rFonts w:asciiTheme="minorHAnsi" w:hAnsiTheme="minorHAnsi" w:cs="Arial"/>
          <w:sz w:val="22"/>
          <w:szCs w:val="22"/>
          <w:lang w:val="nl-BE" w:eastAsia="nl-BE"/>
        </w:rPr>
        <w:t>of</w:t>
      </w:r>
      <w:r w:rsidR="00927EAB" w:rsidRPr="00983F2C">
        <w:rPr>
          <w:rFonts w:asciiTheme="minorHAnsi" w:hAnsiTheme="minorHAnsi" w:cs="Arial"/>
          <w:sz w:val="22"/>
          <w:szCs w:val="22"/>
          <w:lang w:val="nl-BE" w:eastAsia="nl-BE"/>
        </w:rPr>
        <w:t xml:space="preserve"> soep</w:t>
      </w:r>
      <w:r w:rsidR="00796F1E" w:rsidRPr="00983F2C">
        <w:rPr>
          <w:rFonts w:asciiTheme="minorHAnsi" w:hAnsiTheme="minorHAnsi" w:cs="Arial"/>
          <w:sz w:val="22"/>
          <w:szCs w:val="22"/>
          <w:lang w:val="nl-BE" w:eastAsia="nl-BE"/>
        </w:rPr>
        <w:t xml:space="preserve"> zal gebruiken en ten laatste </w:t>
      </w:r>
      <w:r w:rsidR="00BB5A03">
        <w:rPr>
          <w:rFonts w:asciiTheme="minorHAnsi" w:hAnsiTheme="minorHAnsi" w:cs="Arial"/>
          <w:color w:val="FF0000"/>
          <w:sz w:val="22"/>
          <w:szCs w:val="22"/>
          <w:u w:val="single"/>
          <w:lang w:val="nl-BE" w:eastAsia="nl-BE"/>
        </w:rPr>
        <w:t xml:space="preserve">27 </w:t>
      </w:r>
      <w:r w:rsidR="00116E23">
        <w:rPr>
          <w:rFonts w:asciiTheme="minorHAnsi" w:hAnsiTheme="minorHAnsi" w:cs="Arial"/>
          <w:color w:val="FF0000"/>
          <w:sz w:val="22"/>
          <w:szCs w:val="22"/>
          <w:u w:val="single"/>
          <w:lang w:val="nl-BE" w:eastAsia="nl-BE"/>
        </w:rPr>
        <w:t>maart</w:t>
      </w:r>
      <w:r w:rsidR="00F15193">
        <w:rPr>
          <w:rFonts w:asciiTheme="minorHAnsi" w:hAnsiTheme="minorHAnsi" w:cs="Arial"/>
          <w:color w:val="FF0000"/>
          <w:sz w:val="22"/>
          <w:szCs w:val="22"/>
          <w:u w:val="single"/>
          <w:lang w:val="nl-BE" w:eastAsia="nl-BE"/>
        </w:rPr>
        <w:t xml:space="preserve"> 2024</w:t>
      </w:r>
      <w:r w:rsidR="001D3217" w:rsidRPr="001D3217">
        <w:rPr>
          <w:rFonts w:asciiTheme="minorHAnsi" w:hAnsiTheme="minorHAnsi" w:cs="Arial"/>
          <w:color w:val="FF0000"/>
          <w:sz w:val="22"/>
          <w:szCs w:val="22"/>
          <w:lang w:val="nl-BE" w:eastAsia="nl-BE"/>
        </w:rPr>
        <w:t xml:space="preserve"> </w:t>
      </w:r>
      <w:r w:rsidR="00796F1E" w:rsidRPr="00983F2C">
        <w:rPr>
          <w:rFonts w:asciiTheme="minorHAnsi" w:hAnsiTheme="minorHAnsi" w:cs="Arial"/>
          <w:sz w:val="22"/>
          <w:szCs w:val="22"/>
          <w:lang w:val="nl-BE" w:eastAsia="nl-BE"/>
        </w:rPr>
        <w:t>terug te bezorgen. Dank voor uw medewerking!</w:t>
      </w:r>
    </w:p>
    <w:p w14:paraId="001C639B" w14:textId="77777777" w:rsidR="009F48F6" w:rsidRDefault="009F48F6" w:rsidP="006F435E">
      <w:pPr>
        <w:rPr>
          <w:rFonts w:asciiTheme="minorHAnsi" w:hAnsiTheme="minorHAnsi" w:cs="Arial"/>
          <w:sz w:val="22"/>
          <w:szCs w:val="22"/>
          <w:lang w:val="nl-BE" w:eastAsia="nl-BE"/>
        </w:rPr>
      </w:pPr>
    </w:p>
    <w:p w14:paraId="5C25EBD4" w14:textId="77777777" w:rsidR="009F48F6" w:rsidRPr="009F48F6" w:rsidRDefault="009F48F6" w:rsidP="006F435E">
      <w:pPr>
        <w:rPr>
          <w:rFonts w:asciiTheme="minorHAnsi" w:hAnsiTheme="minorHAnsi" w:cs="Arial"/>
          <w:b/>
          <w:sz w:val="22"/>
          <w:szCs w:val="22"/>
          <w:u w:val="single"/>
          <w:lang w:val="nl-BE" w:eastAsia="nl-BE"/>
        </w:rPr>
      </w:pPr>
      <w:r w:rsidRPr="009F48F6">
        <w:rPr>
          <w:rFonts w:asciiTheme="minorHAnsi" w:hAnsiTheme="minorHAnsi" w:cs="Arial"/>
          <w:b/>
          <w:sz w:val="22"/>
          <w:szCs w:val="22"/>
          <w:u w:val="single"/>
          <w:lang w:val="nl-BE" w:eastAsia="nl-BE"/>
        </w:rPr>
        <w:t>! Indien uw kind(eren) inschreef voor een volledig schooljaar hoeft u dit niet meer in te vullen!</w:t>
      </w:r>
    </w:p>
    <w:p w14:paraId="35D4F88A" w14:textId="77777777" w:rsidR="00A44D50" w:rsidRPr="00A44D50" w:rsidRDefault="00A44D50" w:rsidP="006F435E">
      <w:pPr>
        <w:rPr>
          <w:rFonts w:ascii="Arial" w:hAnsi="Arial" w:cs="Arial"/>
          <w:lang w:val="nl-BE" w:eastAsia="nl-BE"/>
        </w:rPr>
      </w:pPr>
    </w:p>
    <w:p w14:paraId="464F83CC" w14:textId="77777777" w:rsidR="00927EAB" w:rsidRPr="00983F2C" w:rsidRDefault="00927EAB" w:rsidP="00A44D50">
      <w:pPr>
        <w:rPr>
          <w:rFonts w:asciiTheme="minorHAnsi" w:hAnsiTheme="minorHAnsi" w:cs="Arial"/>
          <w:b/>
          <w:u w:val="single"/>
          <w:lang w:val="nl-BE" w:eastAsia="nl-BE"/>
        </w:rPr>
      </w:pPr>
      <w:r w:rsidRPr="00983F2C">
        <w:rPr>
          <w:rFonts w:asciiTheme="minorHAnsi" w:hAnsiTheme="minorHAnsi" w:cs="Arial"/>
          <w:b/>
          <w:u w:val="single"/>
          <w:lang w:val="nl-BE" w:eastAsia="nl-BE"/>
        </w:rPr>
        <w:t>Warm = W</w:t>
      </w:r>
      <w:r w:rsidRPr="00983F2C">
        <w:rPr>
          <w:rFonts w:asciiTheme="minorHAnsi" w:hAnsiTheme="minorHAnsi" w:cs="Arial"/>
          <w:b/>
          <w:lang w:val="nl-BE" w:eastAsia="nl-BE"/>
        </w:rPr>
        <w:t xml:space="preserve">   </w:t>
      </w:r>
      <w:r w:rsidRPr="00983F2C">
        <w:rPr>
          <w:rFonts w:asciiTheme="minorHAnsi" w:hAnsiTheme="minorHAnsi" w:cs="Arial"/>
          <w:b/>
          <w:lang w:val="nl-BE" w:eastAsia="nl-BE"/>
        </w:rPr>
        <w:tab/>
      </w:r>
      <w:r w:rsidRPr="00983F2C">
        <w:rPr>
          <w:rFonts w:asciiTheme="minorHAnsi" w:hAnsiTheme="minorHAnsi" w:cs="Arial"/>
          <w:b/>
          <w:u w:val="single"/>
          <w:lang w:val="nl-BE" w:eastAsia="nl-BE"/>
        </w:rPr>
        <w:t>Soep = S</w:t>
      </w:r>
    </w:p>
    <w:p w14:paraId="738015C1" w14:textId="77777777" w:rsidR="006F435E" w:rsidRPr="00A44D50" w:rsidRDefault="006F435E" w:rsidP="006F435E">
      <w:pPr>
        <w:rPr>
          <w:rFonts w:ascii="Arial" w:hAnsi="Arial" w:cs="Arial"/>
          <w:lang w:val="nl-BE" w:eastAsia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F435E" w:rsidRPr="00983F2C" w14:paraId="7AE00F97" w14:textId="77777777" w:rsidTr="003B14B2">
        <w:tc>
          <w:tcPr>
            <w:tcW w:w="4606" w:type="dxa"/>
            <w:gridSpan w:val="2"/>
          </w:tcPr>
          <w:p w14:paraId="13CF757E" w14:textId="77777777" w:rsidR="006F435E" w:rsidRPr="00983F2C" w:rsidRDefault="006F435E" w:rsidP="003B14B2">
            <w:pPr>
              <w:rPr>
                <w:rFonts w:asciiTheme="minorHAnsi" w:hAnsiTheme="minorHAnsi" w:cs="Arial"/>
                <w:lang w:val="nl-BE" w:eastAsia="nl-BE"/>
              </w:rPr>
            </w:pPr>
            <w:r w:rsidRPr="00983F2C"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  <w:t xml:space="preserve">Naam van de leerling: </w:t>
            </w:r>
          </w:p>
        </w:tc>
        <w:tc>
          <w:tcPr>
            <w:tcW w:w="4606" w:type="dxa"/>
            <w:gridSpan w:val="2"/>
          </w:tcPr>
          <w:p w14:paraId="18DB174D" w14:textId="77777777" w:rsidR="006F435E" w:rsidRPr="00983F2C" w:rsidRDefault="006F435E" w:rsidP="003B14B2">
            <w:pPr>
              <w:rPr>
                <w:rFonts w:asciiTheme="minorHAnsi" w:hAnsiTheme="minorHAnsi" w:cs="Arial"/>
                <w:lang w:val="nl-BE" w:eastAsia="nl-BE"/>
              </w:rPr>
            </w:pPr>
            <w:r w:rsidRPr="00983F2C"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  <w:t xml:space="preserve">Klas: </w:t>
            </w:r>
          </w:p>
          <w:p w14:paraId="2819A51D" w14:textId="77777777" w:rsidR="006F435E" w:rsidRPr="00983F2C" w:rsidRDefault="006F435E" w:rsidP="003B14B2">
            <w:pPr>
              <w:rPr>
                <w:rFonts w:asciiTheme="minorHAnsi" w:hAnsiTheme="minorHAnsi" w:cs="Arial"/>
                <w:lang w:val="nl-BE" w:eastAsia="nl-BE"/>
              </w:rPr>
            </w:pPr>
          </w:p>
        </w:tc>
      </w:tr>
      <w:tr w:rsidR="006F435E" w:rsidRPr="00983F2C" w14:paraId="55F10043" w14:textId="77777777" w:rsidTr="003B14B2">
        <w:tc>
          <w:tcPr>
            <w:tcW w:w="9212" w:type="dxa"/>
            <w:gridSpan w:val="4"/>
          </w:tcPr>
          <w:p w14:paraId="00C30DB1" w14:textId="77777777" w:rsidR="006F435E" w:rsidRPr="00983F2C" w:rsidRDefault="006F435E" w:rsidP="00540510">
            <w:pPr>
              <w:rPr>
                <w:rFonts w:asciiTheme="minorHAnsi" w:hAnsiTheme="minorHAnsi" w:cs="Arial"/>
                <w:lang w:val="nl-BE" w:eastAsia="nl-BE"/>
              </w:rPr>
            </w:pPr>
          </w:p>
        </w:tc>
      </w:tr>
      <w:tr w:rsidR="00983F2C" w:rsidRPr="003C4AF5" w14:paraId="4A7BD56B" w14:textId="77777777" w:rsidTr="00983F2C">
        <w:tc>
          <w:tcPr>
            <w:tcW w:w="2303" w:type="dxa"/>
            <w:shd w:val="clear" w:color="auto" w:fill="D9D9D9" w:themeFill="background1" w:themeFillShade="D9"/>
          </w:tcPr>
          <w:p w14:paraId="19A3F6B1" w14:textId="77777777" w:rsidR="00983F2C" w:rsidRPr="003C4AF5" w:rsidRDefault="00983F2C" w:rsidP="00831671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14:paraId="423B95E7" w14:textId="77777777" w:rsidR="007B0BDA" w:rsidRPr="007B0BDA" w:rsidRDefault="007B0BDA" w:rsidP="007B0BDA">
            <w:pPr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14:paraId="02F2A234" w14:textId="77777777" w:rsidR="00983F2C" w:rsidRPr="003C4AF5" w:rsidRDefault="004D0083" w:rsidP="00831671">
            <w:pPr>
              <w:rPr>
                <w:rFonts w:asciiTheme="minorHAnsi" w:hAnsiTheme="minorHAnsi"/>
              </w:rPr>
            </w:pPr>
            <w:r w:rsidRPr="003C4AF5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F15193">
              <w:rPr>
                <w:rFonts w:asciiTheme="minorHAnsi" w:hAnsiTheme="minorHAnsi"/>
                <w:sz w:val="22"/>
                <w:szCs w:val="22"/>
              </w:rPr>
              <w:t>02/05/2024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31454BDB" w14:textId="77777777" w:rsidR="00983F2C" w:rsidRPr="003C4AF5" w:rsidRDefault="004D0083" w:rsidP="00831671">
            <w:pPr>
              <w:rPr>
                <w:rFonts w:asciiTheme="minorHAnsi" w:hAnsiTheme="minorHAnsi"/>
              </w:rPr>
            </w:pPr>
            <w:r w:rsidRPr="003C4AF5">
              <w:rPr>
                <w:rFonts w:asciiTheme="minorHAnsi" w:hAnsiTheme="minorHAnsi"/>
                <w:sz w:val="22"/>
                <w:szCs w:val="22"/>
              </w:rPr>
              <w:t xml:space="preserve">Vr </w:t>
            </w:r>
            <w:r w:rsidR="00F15193">
              <w:rPr>
                <w:rFonts w:asciiTheme="minorHAnsi" w:hAnsiTheme="minorHAnsi"/>
                <w:sz w:val="22"/>
                <w:szCs w:val="22"/>
              </w:rPr>
              <w:t>03/05/2024</w:t>
            </w:r>
          </w:p>
        </w:tc>
      </w:tr>
      <w:tr w:rsidR="006F435E" w:rsidRPr="003C4AF5" w14:paraId="4C93F5EA" w14:textId="77777777" w:rsidTr="00431245">
        <w:trPr>
          <w:trHeight w:val="567"/>
        </w:trPr>
        <w:tc>
          <w:tcPr>
            <w:tcW w:w="2303" w:type="dxa"/>
            <w:shd w:val="clear" w:color="auto" w:fill="auto"/>
            <w:vAlign w:val="center"/>
          </w:tcPr>
          <w:p w14:paraId="0BB757F2" w14:textId="77777777" w:rsidR="008D2C1E" w:rsidRPr="00431245" w:rsidRDefault="00EC7197" w:rsidP="00431245">
            <w:pPr>
              <w:jc w:val="center"/>
              <w:rPr>
                <w:rFonts w:asciiTheme="minorHAnsi" w:hAnsiTheme="minorHAnsi" w:cs="Arial"/>
                <w:b/>
                <w:lang w:val="nl-BE" w:eastAsia="nl-BE"/>
              </w:rPr>
            </w:pPr>
            <w:r>
              <w:rPr>
                <w:rFonts w:asciiTheme="minorHAnsi" w:hAnsiTheme="minorHAnsi" w:cs="Arial"/>
                <w:b/>
                <w:lang w:val="nl-BE" w:eastAsia="nl-BE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13B58BE0" w14:textId="77777777" w:rsidR="006F435E" w:rsidRPr="003C4AF5" w:rsidRDefault="006F435E" w:rsidP="00431245">
            <w:pPr>
              <w:jc w:val="center"/>
              <w:rPr>
                <w:rFonts w:asciiTheme="minorHAnsi" w:hAnsiTheme="minorHAnsi" w:cs="Arial"/>
                <w:lang w:val="nl-BE" w:eastAsia="nl-BE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36C3C341" w14:textId="77777777" w:rsidR="00983F2C" w:rsidRPr="00335846" w:rsidRDefault="00983F2C" w:rsidP="00431245">
            <w:pPr>
              <w:jc w:val="center"/>
              <w:rPr>
                <w:rFonts w:asciiTheme="minorHAnsi" w:hAnsiTheme="minorHAnsi" w:cs="Arial"/>
                <w:b/>
                <w:lang w:val="nl-BE" w:eastAsia="nl-BE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0F2654E8" w14:textId="77777777" w:rsidR="006F435E" w:rsidRPr="00335846" w:rsidRDefault="006F435E" w:rsidP="00431245">
            <w:pPr>
              <w:jc w:val="center"/>
              <w:rPr>
                <w:rFonts w:asciiTheme="minorHAnsi" w:hAnsiTheme="minorHAnsi" w:cs="Arial"/>
                <w:b/>
                <w:lang w:val="nl-BE" w:eastAsia="nl-BE"/>
              </w:rPr>
            </w:pPr>
          </w:p>
        </w:tc>
      </w:tr>
      <w:tr w:rsidR="00983F2C" w:rsidRPr="003C4AF5" w14:paraId="3FF21CE7" w14:textId="77777777" w:rsidTr="00983F2C">
        <w:trPr>
          <w:trHeight w:val="68"/>
        </w:trPr>
        <w:tc>
          <w:tcPr>
            <w:tcW w:w="2303" w:type="dxa"/>
            <w:shd w:val="clear" w:color="auto" w:fill="D9D9D9" w:themeFill="background1" w:themeFillShade="D9"/>
          </w:tcPr>
          <w:p w14:paraId="634DDD3C" w14:textId="77777777" w:rsidR="00983F2C" w:rsidRPr="003C4AF5" w:rsidRDefault="003C4AF5" w:rsidP="00417C88">
            <w:pPr>
              <w:rPr>
                <w:rFonts w:asciiTheme="minorHAnsi" w:hAnsiTheme="minorHAnsi"/>
              </w:rPr>
            </w:pPr>
            <w:r w:rsidRPr="003C4AF5">
              <w:rPr>
                <w:rFonts w:asciiTheme="minorHAnsi" w:hAnsiTheme="minorHAnsi"/>
                <w:sz w:val="22"/>
                <w:szCs w:val="22"/>
              </w:rPr>
              <w:t xml:space="preserve">Ma </w:t>
            </w:r>
            <w:r w:rsidR="00F15193">
              <w:rPr>
                <w:rFonts w:asciiTheme="minorHAnsi" w:hAnsiTheme="minorHAnsi"/>
                <w:sz w:val="22"/>
                <w:szCs w:val="22"/>
              </w:rPr>
              <w:t>06/05/2024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3D2D2EB9" w14:textId="77777777" w:rsidR="00983F2C" w:rsidRPr="003C4AF5" w:rsidRDefault="000A4EB2" w:rsidP="002B59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F15193">
              <w:rPr>
                <w:rFonts w:asciiTheme="minorHAnsi" w:hAnsiTheme="minorHAnsi"/>
                <w:sz w:val="22"/>
                <w:szCs w:val="22"/>
              </w:rPr>
              <w:t>i 07/05/2024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09664694" w14:textId="77777777" w:rsidR="00983F2C" w:rsidRPr="003C4AF5" w:rsidRDefault="003C4AF5" w:rsidP="00E66F39">
            <w:pPr>
              <w:rPr>
                <w:rFonts w:asciiTheme="minorHAnsi" w:hAnsiTheme="minorHAnsi"/>
              </w:rPr>
            </w:pPr>
            <w:r w:rsidRPr="003C4AF5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F15193">
              <w:rPr>
                <w:rFonts w:asciiTheme="minorHAnsi" w:hAnsiTheme="minorHAnsi"/>
                <w:sz w:val="22"/>
                <w:szCs w:val="22"/>
              </w:rPr>
              <w:t>9/05/2024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33AE474D" w14:textId="77777777" w:rsidR="00983F2C" w:rsidRPr="003C4AF5" w:rsidRDefault="003C4AF5" w:rsidP="002B59C2">
            <w:pPr>
              <w:rPr>
                <w:rFonts w:asciiTheme="minorHAnsi" w:hAnsiTheme="minorHAnsi"/>
              </w:rPr>
            </w:pPr>
            <w:r w:rsidRPr="003C4AF5">
              <w:rPr>
                <w:rFonts w:asciiTheme="minorHAnsi" w:hAnsiTheme="minorHAnsi"/>
                <w:sz w:val="22"/>
                <w:szCs w:val="22"/>
              </w:rPr>
              <w:t xml:space="preserve">Vr </w:t>
            </w:r>
            <w:r w:rsidR="00F15193">
              <w:rPr>
                <w:rFonts w:asciiTheme="minorHAnsi" w:hAnsiTheme="minorHAnsi"/>
                <w:sz w:val="22"/>
                <w:szCs w:val="22"/>
              </w:rPr>
              <w:t>10/05/2024</w:t>
            </w:r>
          </w:p>
        </w:tc>
      </w:tr>
      <w:tr w:rsidR="003C4AF5" w:rsidRPr="003C4AF5" w14:paraId="74D994ED" w14:textId="77777777" w:rsidTr="00F15193">
        <w:trPr>
          <w:trHeight w:val="567"/>
        </w:trPr>
        <w:tc>
          <w:tcPr>
            <w:tcW w:w="2303" w:type="dxa"/>
            <w:shd w:val="clear" w:color="auto" w:fill="auto"/>
            <w:vAlign w:val="center"/>
          </w:tcPr>
          <w:p w14:paraId="464BB225" w14:textId="77777777" w:rsidR="003C4AF5" w:rsidRPr="00BF0290" w:rsidRDefault="003C4AF5" w:rsidP="00BF0290">
            <w:pPr>
              <w:rPr>
                <w:rFonts w:asciiTheme="minorHAnsi" w:hAnsiTheme="minorHAnsi" w:cs="Arial"/>
                <w:b/>
                <w:lang w:val="nl-BE" w:eastAsia="nl-BE"/>
              </w:rPr>
            </w:pPr>
          </w:p>
        </w:tc>
        <w:tc>
          <w:tcPr>
            <w:tcW w:w="2303" w:type="dxa"/>
            <w:vAlign w:val="center"/>
          </w:tcPr>
          <w:p w14:paraId="60FE0251" w14:textId="77777777" w:rsidR="003C4AF5" w:rsidRPr="003C4AF5" w:rsidRDefault="003C4AF5" w:rsidP="004D0083">
            <w:pPr>
              <w:jc w:val="center"/>
              <w:rPr>
                <w:rFonts w:asciiTheme="minorHAnsi" w:hAnsiTheme="minorHAnsi" w:cs="Arial"/>
                <w:b/>
                <w:lang w:val="nl-BE" w:eastAsia="nl-BE"/>
              </w:rPr>
            </w:pPr>
          </w:p>
        </w:tc>
        <w:tc>
          <w:tcPr>
            <w:tcW w:w="2303" w:type="dxa"/>
            <w:vAlign w:val="center"/>
          </w:tcPr>
          <w:p w14:paraId="0BABC534" w14:textId="77777777" w:rsidR="003C4AF5" w:rsidRPr="003C4AF5" w:rsidRDefault="00F15193" w:rsidP="00F15193">
            <w:pPr>
              <w:jc w:val="center"/>
              <w:rPr>
                <w:rFonts w:asciiTheme="minorHAnsi" w:hAnsiTheme="minorHAnsi" w:cs="Arial"/>
                <w:b/>
                <w:lang w:val="nl-BE" w:eastAsia="nl-BE"/>
              </w:rPr>
            </w:pPr>
            <w:r>
              <w:rPr>
                <w:rFonts w:asciiTheme="minorHAnsi" w:hAnsiTheme="minorHAnsi" w:cs="Arial"/>
                <w:b/>
                <w:lang w:val="nl-BE" w:eastAsia="nl-BE"/>
              </w:rPr>
              <w:t>Hemelvaart</w:t>
            </w:r>
          </w:p>
        </w:tc>
        <w:tc>
          <w:tcPr>
            <w:tcW w:w="2303" w:type="dxa"/>
            <w:vAlign w:val="center"/>
          </w:tcPr>
          <w:p w14:paraId="57B92552" w14:textId="77777777" w:rsidR="003C4AF5" w:rsidRPr="003C4AF5" w:rsidRDefault="003B67DE" w:rsidP="004D0083">
            <w:pPr>
              <w:jc w:val="center"/>
              <w:rPr>
                <w:rFonts w:asciiTheme="minorHAnsi" w:hAnsiTheme="minorHAnsi" w:cs="Arial"/>
                <w:b/>
                <w:lang w:val="nl-BE" w:eastAsia="nl-BE"/>
              </w:rPr>
            </w:pPr>
            <w:r>
              <w:rPr>
                <w:rFonts w:asciiTheme="minorHAnsi" w:hAnsiTheme="minorHAnsi" w:cs="Arial"/>
                <w:b/>
                <w:lang w:val="nl-BE" w:eastAsia="nl-BE"/>
              </w:rPr>
              <w:t>Brugdag</w:t>
            </w:r>
          </w:p>
        </w:tc>
      </w:tr>
      <w:tr w:rsidR="007E0820" w:rsidRPr="000A4EB2" w14:paraId="629635D4" w14:textId="77777777" w:rsidTr="00983F2C">
        <w:trPr>
          <w:trHeight w:val="68"/>
        </w:trPr>
        <w:tc>
          <w:tcPr>
            <w:tcW w:w="23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3335A4" w14:textId="77777777" w:rsidR="007E0820" w:rsidRPr="000A4EB2" w:rsidRDefault="00EC7197" w:rsidP="007E08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</w:t>
            </w:r>
            <w:r w:rsidR="00F15193">
              <w:rPr>
                <w:rFonts w:asciiTheme="minorHAnsi" w:hAnsiTheme="minorHAnsi"/>
                <w:sz w:val="22"/>
                <w:szCs w:val="22"/>
              </w:rPr>
              <w:t xml:space="preserve"> 13/05/2024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9DC3FE" w14:textId="77777777" w:rsidR="007E0820" w:rsidRPr="000A4EB2" w:rsidRDefault="00F15193" w:rsidP="000A4EB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 14/05/2024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74EB4C" w14:textId="77777777" w:rsidR="007E0820" w:rsidRPr="000A4EB2" w:rsidRDefault="00E66F39" w:rsidP="00831671">
            <w:pPr>
              <w:rPr>
                <w:rFonts w:asciiTheme="minorHAnsi" w:hAnsiTheme="minorHAnsi"/>
                <w:sz w:val="22"/>
                <w:szCs w:val="22"/>
              </w:rPr>
            </w:pPr>
            <w:r w:rsidRPr="000A4EB2">
              <w:rPr>
                <w:rFonts w:asciiTheme="minorHAnsi" w:hAnsiTheme="minorHAnsi"/>
                <w:sz w:val="22"/>
                <w:szCs w:val="22"/>
              </w:rPr>
              <w:t>D</w:t>
            </w:r>
            <w:r w:rsidR="00434BD4">
              <w:rPr>
                <w:rFonts w:asciiTheme="minorHAnsi" w:hAnsiTheme="minorHAnsi"/>
                <w:sz w:val="22"/>
                <w:szCs w:val="22"/>
              </w:rPr>
              <w:t xml:space="preserve">o </w:t>
            </w:r>
            <w:r w:rsidR="00F15193">
              <w:rPr>
                <w:rFonts w:asciiTheme="minorHAnsi" w:hAnsiTheme="minorHAnsi"/>
                <w:sz w:val="22"/>
                <w:szCs w:val="22"/>
              </w:rPr>
              <w:t>16/05/2024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739E8D" w14:textId="77777777" w:rsidR="007E0820" w:rsidRPr="000A4EB2" w:rsidRDefault="00F15193" w:rsidP="007E08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Vr 17/05/2024</w:t>
            </w:r>
          </w:p>
        </w:tc>
      </w:tr>
      <w:tr w:rsidR="007E0820" w:rsidRPr="003C4AF5" w14:paraId="6C41A3AB" w14:textId="77777777" w:rsidTr="000A4EB2">
        <w:trPr>
          <w:trHeight w:val="579"/>
        </w:trPr>
        <w:tc>
          <w:tcPr>
            <w:tcW w:w="2303" w:type="dxa"/>
            <w:shd w:val="clear" w:color="auto" w:fill="auto"/>
            <w:vAlign w:val="center"/>
          </w:tcPr>
          <w:p w14:paraId="379BDF1B" w14:textId="77777777" w:rsidR="007E0820" w:rsidRPr="009906D8" w:rsidRDefault="007E0820" w:rsidP="007E0820">
            <w:pPr>
              <w:jc w:val="center"/>
              <w:rPr>
                <w:rFonts w:asciiTheme="minorHAnsi" w:hAnsiTheme="minorHAnsi" w:cs="Arial"/>
                <w:b/>
                <w:lang w:val="nl-BE" w:eastAsia="nl-BE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71CAE785" w14:textId="77777777" w:rsidR="007E0820" w:rsidRPr="009906D8" w:rsidRDefault="007E0820" w:rsidP="007E0820">
            <w:pPr>
              <w:jc w:val="center"/>
              <w:rPr>
                <w:rFonts w:asciiTheme="minorHAnsi" w:hAnsiTheme="minorHAnsi" w:cs="Arial"/>
                <w:b/>
                <w:lang w:val="nl-BE" w:eastAsia="nl-BE"/>
              </w:rPr>
            </w:pPr>
          </w:p>
        </w:tc>
        <w:tc>
          <w:tcPr>
            <w:tcW w:w="2303" w:type="dxa"/>
            <w:shd w:val="clear" w:color="auto" w:fill="auto"/>
          </w:tcPr>
          <w:p w14:paraId="1020DBEB" w14:textId="77777777" w:rsidR="007E0820" w:rsidRPr="00EC7197" w:rsidRDefault="007E0820" w:rsidP="007E0820">
            <w:pPr>
              <w:rPr>
                <w:rFonts w:asciiTheme="minorHAnsi" w:hAnsiTheme="minorHAnsi" w:cs="Arial"/>
                <w:b/>
                <w:lang w:val="nl-BE" w:eastAsia="nl-BE"/>
              </w:rPr>
            </w:pPr>
          </w:p>
        </w:tc>
        <w:tc>
          <w:tcPr>
            <w:tcW w:w="2303" w:type="dxa"/>
            <w:shd w:val="clear" w:color="auto" w:fill="auto"/>
          </w:tcPr>
          <w:p w14:paraId="57A190EC" w14:textId="77777777" w:rsidR="007E0820" w:rsidRPr="00EC7197" w:rsidRDefault="007E0820" w:rsidP="007E0820">
            <w:pPr>
              <w:rPr>
                <w:rFonts w:asciiTheme="minorHAnsi" w:hAnsiTheme="minorHAnsi" w:cs="Arial"/>
                <w:b/>
                <w:lang w:val="nl-BE" w:eastAsia="nl-BE"/>
              </w:rPr>
            </w:pPr>
          </w:p>
        </w:tc>
      </w:tr>
      <w:tr w:rsidR="000A4EB2" w:rsidRPr="003C4AF5" w14:paraId="3F98BE36" w14:textId="77777777" w:rsidTr="00335846">
        <w:trPr>
          <w:trHeight w:val="68"/>
        </w:trPr>
        <w:tc>
          <w:tcPr>
            <w:tcW w:w="2303" w:type="dxa"/>
            <w:shd w:val="clear" w:color="auto" w:fill="D9D9D9" w:themeFill="background1" w:themeFillShade="D9"/>
            <w:vAlign w:val="center"/>
          </w:tcPr>
          <w:p w14:paraId="2D30D394" w14:textId="77777777" w:rsidR="000A4EB2" w:rsidRPr="000A4EB2" w:rsidRDefault="000A4EB2" w:rsidP="000A4EB2">
            <w:pPr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</w:pPr>
            <w:r w:rsidRPr="000A4EB2"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  <w:t xml:space="preserve">Ma </w:t>
            </w:r>
            <w:r w:rsidR="00F15193"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  <w:t>20/05/2024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14:paraId="4531A35E" w14:textId="77777777" w:rsidR="000A4EB2" w:rsidRPr="00335846" w:rsidRDefault="00335846" w:rsidP="00335846">
            <w:pPr>
              <w:rPr>
                <w:rFonts w:asciiTheme="minorHAnsi" w:hAnsiTheme="minorHAnsi" w:cs="Arial"/>
                <w:sz w:val="22"/>
                <w:lang w:val="nl-BE" w:eastAsia="nl-BE"/>
              </w:rPr>
            </w:pPr>
            <w:r w:rsidRPr="00335846">
              <w:rPr>
                <w:rFonts w:asciiTheme="minorHAnsi" w:hAnsiTheme="minorHAnsi" w:cs="Arial"/>
                <w:sz w:val="22"/>
                <w:lang w:val="nl-BE" w:eastAsia="nl-BE"/>
              </w:rPr>
              <w:t>Di</w:t>
            </w:r>
            <w:r w:rsidR="00F15193">
              <w:rPr>
                <w:rFonts w:asciiTheme="minorHAnsi" w:hAnsiTheme="minorHAnsi" w:cs="Arial"/>
                <w:sz w:val="22"/>
                <w:lang w:val="nl-BE" w:eastAsia="nl-BE"/>
              </w:rPr>
              <w:t xml:space="preserve"> 21/05/2024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1C551562" w14:textId="77777777" w:rsidR="000A4EB2" w:rsidRPr="00335846" w:rsidRDefault="00F15193" w:rsidP="00335846">
            <w:pPr>
              <w:rPr>
                <w:rFonts w:asciiTheme="minorHAnsi" w:hAnsiTheme="minorHAnsi" w:cs="Arial"/>
                <w:sz w:val="22"/>
                <w:lang w:val="nl-BE" w:eastAsia="nl-BE"/>
              </w:rPr>
            </w:pPr>
            <w:r>
              <w:rPr>
                <w:rFonts w:asciiTheme="minorHAnsi" w:hAnsiTheme="minorHAnsi" w:cs="Arial"/>
                <w:sz w:val="22"/>
                <w:lang w:val="nl-BE" w:eastAsia="nl-BE"/>
              </w:rPr>
              <w:t>Do 23/05/2024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072207FA" w14:textId="77777777" w:rsidR="000A4EB2" w:rsidRPr="003C4AF5" w:rsidRDefault="00F15193" w:rsidP="007E0820">
            <w:pPr>
              <w:rPr>
                <w:rFonts w:asciiTheme="minorHAnsi" w:hAnsiTheme="minorHAnsi" w:cs="Arial"/>
                <w:lang w:val="nl-BE" w:eastAsia="nl-BE"/>
              </w:rPr>
            </w:pPr>
            <w:r>
              <w:rPr>
                <w:rFonts w:asciiTheme="minorHAnsi" w:hAnsiTheme="minorHAnsi" w:cs="Arial"/>
                <w:sz w:val="22"/>
                <w:lang w:val="nl-BE" w:eastAsia="nl-BE"/>
              </w:rPr>
              <w:t>Vr 24/05/2024</w:t>
            </w:r>
          </w:p>
        </w:tc>
      </w:tr>
      <w:tr w:rsidR="000A4EB2" w:rsidRPr="003C4AF5" w14:paraId="1010B63C" w14:textId="77777777" w:rsidTr="000A4EB2">
        <w:trPr>
          <w:trHeight w:val="578"/>
        </w:trPr>
        <w:tc>
          <w:tcPr>
            <w:tcW w:w="2303" w:type="dxa"/>
            <w:shd w:val="clear" w:color="auto" w:fill="auto"/>
            <w:vAlign w:val="center"/>
          </w:tcPr>
          <w:p w14:paraId="61C606E4" w14:textId="77777777" w:rsidR="000A4EB2" w:rsidRPr="009906D8" w:rsidRDefault="00F15193" w:rsidP="000A4EB2">
            <w:pPr>
              <w:jc w:val="center"/>
              <w:rPr>
                <w:rFonts w:asciiTheme="minorHAnsi" w:hAnsiTheme="minorHAnsi" w:cs="Arial"/>
                <w:b/>
                <w:lang w:val="nl-BE" w:eastAsia="nl-BE"/>
              </w:rPr>
            </w:pPr>
            <w:r>
              <w:rPr>
                <w:rFonts w:asciiTheme="minorHAnsi" w:hAnsiTheme="minorHAnsi" w:cs="Arial"/>
                <w:b/>
                <w:lang w:val="nl-BE" w:eastAsia="nl-BE"/>
              </w:rPr>
              <w:t>Pinkstermaandag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33A8A" w14:textId="77777777" w:rsidR="000A4EB2" w:rsidRPr="009906D8" w:rsidRDefault="003B67DE" w:rsidP="007E0820">
            <w:pPr>
              <w:jc w:val="center"/>
              <w:rPr>
                <w:rFonts w:asciiTheme="minorHAnsi" w:hAnsiTheme="minorHAnsi" w:cs="Arial"/>
                <w:b/>
                <w:lang w:val="nl-BE" w:eastAsia="nl-BE"/>
              </w:rPr>
            </w:pPr>
            <w:r>
              <w:rPr>
                <w:rFonts w:asciiTheme="minorHAnsi" w:hAnsiTheme="minorHAnsi" w:cs="Arial"/>
                <w:b/>
                <w:lang w:val="nl-BE" w:eastAsia="nl-BE"/>
              </w:rPr>
              <w:t xml:space="preserve">Facultatieve </w:t>
            </w:r>
            <w:r w:rsidR="005A4525">
              <w:rPr>
                <w:rFonts w:asciiTheme="minorHAnsi" w:hAnsiTheme="minorHAnsi" w:cs="Arial"/>
                <w:b/>
                <w:lang w:val="nl-BE" w:eastAsia="nl-BE"/>
              </w:rPr>
              <w:t>Verlofdag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14:paraId="67E96E36" w14:textId="77777777" w:rsidR="000A4EB2" w:rsidRPr="003C4AF5" w:rsidRDefault="000A4EB2" w:rsidP="007E0820">
            <w:pPr>
              <w:rPr>
                <w:rFonts w:asciiTheme="minorHAnsi" w:hAnsiTheme="minorHAnsi" w:cs="Arial"/>
                <w:lang w:val="nl-BE" w:eastAsia="nl-BE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14:paraId="013602A9" w14:textId="77777777" w:rsidR="000A4EB2" w:rsidRPr="003C4AF5" w:rsidRDefault="000A4EB2" w:rsidP="007E0820">
            <w:pPr>
              <w:rPr>
                <w:rFonts w:asciiTheme="minorHAnsi" w:hAnsiTheme="minorHAnsi" w:cs="Arial"/>
                <w:lang w:val="nl-BE" w:eastAsia="nl-BE"/>
              </w:rPr>
            </w:pPr>
          </w:p>
        </w:tc>
      </w:tr>
      <w:tr w:rsidR="00760E5C" w:rsidRPr="003C4AF5" w14:paraId="7806E0B2" w14:textId="77777777" w:rsidTr="00C20AFC">
        <w:trPr>
          <w:trHeight w:val="68"/>
        </w:trPr>
        <w:tc>
          <w:tcPr>
            <w:tcW w:w="2303" w:type="dxa"/>
            <w:shd w:val="clear" w:color="auto" w:fill="D9D9D9" w:themeFill="background1" w:themeFillShade="D9"/>
            <w:vAlign w:val="center"/>
          </w:tcPr>
          <w:p w14:paraId="6C2BCF0C" w14:textId="77777777" w:rsidR="00760E5C" w:rsidRPr="000A4EB2" w:rsidRDefault="00760E5C" w:rsidP="00C20AFC">
            <w:pPr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</w:pPr>
            <w:r w:rsidRPr="000A4EB2"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  <w:t xml:space="preserve">Ma </w:t>
            </w:r>
            <w:r w:rsidR="00F15193"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  <w:t>27/05/2024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14:paraId="67B2EDFD" w14:textId="77777777" w:rsidR="00760E5C" w:rsidRPr="00335846" w:rsidRDefault="00F15193" w:rsidP="00C20AFC">
            <w:pPr>
              <w:rPr>
                <w:rFonts w:asciiTheme="minorHAnsi" w:hAnsiTheme="minorHAnsi" w:cs="Arial"/>
                <w:sz w:val="22"/>
                <w:lang w:val="nl-BE" w:eastAsia="nl-BE"/>
              </w:rPr>
            </w:pPr>
            <w:r>
              <w:rPr>
                <w:rFonts w:asciiTheme="minorHAnsi" w:hAnsiTheme="minorHAnsi" w:cs="Arial"/>
                <w:sz w:val="22"/>
                <w:lang w:val="nl-BE" w:eastAsia="nl-BE"/>
              </w:rPr>
              <w:t>Di 28/05/2024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5660F76C" w14:textId="77777777" w:rsidR="00760E5C" w:rsidRPr="00335846" w:rsidRDefault="00F42D8A" w:rsidP="00C20AFC">
            <w:pPr>
              <w:rPr>
                <w:rFonts w:asciiTheme="minorHAnsi" w:hAnsiTheme="minorHAnsi" w:cs="Arial"/>
                <w:sz w:val="22"/>
                <w:lang w:val="nl-BE" w:eastAsia="nl-BE"/>
              </w:rPr>
            </w:pPr>
            <w:r>
              <w:rPr>
                <w:rFonts w:asciiTheme="minorHAnsi" w:hAnsiTheme="minorHAnsi" w:cs="Arial"/>
                <w:sz w:val="22"/>
                <w:lang w:val="nl-BE" w:eastAsia="nl-BE"/>
              </w:rPr>
              <w:t>Do 30/05/2024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6100D561" w14:textId="77777777" w:rsidR="00760E5C" w:rsidRPr="003C4AF5" w:rsidRDefault="00F42D8A" w:rsidP="00C20AFC">
            <w:pPr>
              <w:rPr>
                <w:rFonts w:asciiTheme="minorHAnsi" w:hAnsiTheme="minorHAnsi" w:cs="Arial"/>
                <w:lang w:val="nl-BE" w:eastAsia="nl-BE"/>
              </w:rPr>
            </w:pPr>
            <w:r w:rsidRPr="00F42D8A">
              <w:rPr>
                <w:rFonts w:asciiTheme="minorHAnsi" w:hAnsiTheme="minorHAnsi" w:cs="Arial"/>
                <w:sz w:val="22"/>
                <w:lang w:val="nl-BE" w:eastAsia="nl-BE"/>
              </w:rPr>
              <w:t>Vr 31/05/2024</w:t>
            </w:r>
          </w:p>
        </w:tc>
      </w:tr>
      <w:tr w:rsidR="00760E5C" w:rsidRPr="003C4AF5" w14:paraId="55CE01DB" w14:textId="77777777" w:rsidTr="00C20AFC">
        <w:trPr>
          <w:trHeight w:val="578"/>
        </w:trPr>
        <w:tc>
          <w:tcPr>
            <w:tcW w:w="2303" w:type="dxa"/>
            <w:shd w:val="clear" w:color="auto" w:fill="auto"/>
            <w:vAlign w:val="center"/>
          </w:tcPr>
          <w:p w14:paraId="3AE71389" w14:textId="77777777" w:rsidR="00760E5C" w:rsidRPr="009906D8" w:rsidRDefault="00760E5C" w:rsidP="00C20AFC">
            <w:pPr>
              <w:jc w:val="center"/>
              <w:rPr>
                <w:rFonts w:asciiTheme="minorHAnsi" w:hAnsiTheme="minorHAnsi" w:cs="Arial"/>
                <w:b/>
                <w:lang w:val="nl-BE" w:eastAsia="nl-BE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546CF" w14:textId="77777777" w:rsidR="00760E5C" w:rsidRPr="009906D8" w:rsidRDefault="00760E5C" w:rsidP="00C20AFC">
            <w:pPr>
              <w:jc w:val="center"/>
              <w:rPr>
                <w:rFonts w:asciiTheme="minorHAnsi" w:hAnsiTheme="minorHAnsi" w:cs="Arial"/>
                <w:b/>
                <w:lang w:val="nl-BE" w:eastAsia="nl-BE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14:paraId="6FDA5D72" w14:textId="77777777" w:rsidR="00760E5C" w:rsidRPr="003C4AF5" w:rsidRDefault="00760E5C" w:rsidP="00C20AFC">
            <w:pPr>
              <w:rPr>
                <w:rFonts w:asciiTheme="minorHAnsi" w:hAnsiTheme="minorHAnsi" w:cs="Arial"/>
                <w:lang w:val="nl-BE" w:eastAsia="nl-BE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14:paraId="273FCDFC" w14:textId="77777777" w:rsidR="00760E5C" w:rsidRPr="003C4AF5" w:rsidRDefault="00760E5C" w:rsidP="00C20AFC">
            <w:pPr>
              <w:rPr>
                <w:rFonts w:asciiTheme="minorHAnsi" w:hAnsiTheme="minorHAnsi" w:cs="Arial"/>
                <w:lang w:val="nl-BE" w:eastAsia="nl-BE"/>
              </w:rPr>
            </w:pPr>
          </w:p>
        </w:tc>
      </w:tr>
    </w:tbl>
    <w:p w14:paraId="5B2A0912" w14:textId="77777777" w:rsidR="00540510" w:rsidRPr="00A44D50" w:rsidRDefault="00540510" w:rsidP="006F435E">
      <w:pPr>
        <w:rPr>
          <w:rFonts w:ascii="Arial" w:hAnsi="Arial" w:cs="Arial"/>
          <w:lang w:val="nl-BE" w:eastAsia="nl-BE"/>
        </w:rPr>
      </w:pPr>
    </w:p>
    <w:p w14:paraId="76AAE18F" w14:textId="77777777" w:rsidR="00796F1E" w:rsidRDefault="00796F1E" w:rsidP="006F435E">
      <w:pPr>
        <w:rPr>
          <w:rFonts w:asciiTheme="minorHAnsi" w:hAnsiTheme="minorHAnsi" w:cs="Arial"/>
          <w:sz w:val="22"/>
          <w:szCs w:val="22"/>
          <w:lang w:val="nl-BE" w:eastAsia="nl-BE"/>
        </w:rPr>
      </w:pPr>
    </w:p>
    <w:p w14:paraId="149C2BFB" w14:textId="77777777" w:rsidR="00ED3CFF" w:rsidRPr="00983F2C" w:rsidRDefault="00ED3CFF" w:rsidP="006F435E">
      <w:pPr>
        <w:rPr>
          <w:rFonts w:asciiTheme="minorHAnsi" w:hAnsiTheme="minorHAnsi" w:cs="Arial"/>
          <w:sz w:val="22"/>
          <w:szCs w:val="22"/>
          <w:lang w:val="nl-BE" w:eastAsia="nl-BE"/>
        </w:rPr>
      </w:pPr>
    </w:p>
    <w:p w14:paraId="464FE791" w14:textId="77777777" w:rsidR="003B14B2" w:rsidRDefault="00983F2C" w:rsidP="006F435E">
      <w:pPr>
        <w:rPr>
          <w:rFonts w:asciiTheme="minorHAnsi" w:hAnsiTheme="minorHAnsi" w:cs="Arial"/>
          <w:sz w:val="22"/>
          <w:szCs w:val="22"/>
          <w:lang w:val="nl-BE" w:eastAsia="nl-BE"/>
        </w:rPr>
      </w:pPr>
      <w:r w:rsidRPr="00983F2C">
        <w:rPr>
          <w:rFonts w:asciiTheme="minorHAnsi" w:hAnsiTheme="minorHAnsi" w:cs="Arial"/>
          <w:sz w:val="22"/>
          <w:szCs w:val="22"/>
          <w:lang w:val="nl-BE" w:eastAsia="nl-BE"/>
        </w:rPr>
        <w:t>Handtekening ouder:</w:t>
      </w:r>
    </w:p>
    <w:p w14:paraId="0273860A" w14:textId="77777777" w:rsidR="009E0A7A" w:rsidRDefault="009E0A7A" w:rsidP="006F435E">
      <w:pPr>
        <w:rPr>
          <w:rFonts w:asciiTheme="minorHAnsi" w:hAnsiTheme="minorHAnsi" w:cs="Arial"/>
          <w:sz w:val="22"/>
          <w:szCs w:val="22"/>
          <w:lang w:val="nl-BE" w:eastAsia="nl-BE"/>
        </w:rPr>
      </w:pPr>
    </w:p>
    <w:p w14:paraId="24E9D160" w14:textId="77777777" w:rsidR="009E0A7A" w:rsidRDefault="009E0A7A" w:rsidP="006F435E">
      <w:pPr>
        <w:rPr>
          <w:rFonts w:asciiTheme="minorHAnsi" w:hAnsiTheme="minorHAnsi" w:cs="Arial"/>
          <w:sz w:val="22"/>
          <w:szCs w:val="22"/>
          <w:lang w:val="nl-BE" w:eastAsia="nl-BE"/>
        </w:rPr>
      </w:pPr>
    </w:p>
    <w:p w14:paraId="39121C01" w14:textId="77777777" w:rsidR="00BF0290" w:rsidRDefault="00D90EFC">
      <w:pPr>
        <w:spacing w:after="200" w:line="276" w:lineRule="auto"/>
        <w:rPr>
          <w:rFonts w:ascii="Arial" w:hAnsi="Arial" w:cs="Arial"/>
          <w:color w:val="FF0000"/>
          <w:lang w:val="nl-BE" w:eastAsia="nl-BE"/>
        </w:rPr>
      </w:pPr>
      <w:r>
        <w:rPr>
          <w:rFonts w:ascii="Arial" w:hAnsi="Arial" w:cs="Arial"/>
          <w:color w:val="FF0000"/>
          <w:lang w:val="nl-BE" w:eastAsia="nl-BE"/>
        </w:rPr>
        <w:t>Opgelet:</w:t>
      </w:r>
    </w:p>
    <w:p w14:paraId="06C931D3" w14:textId="77777777" w:rsidR="00D90EFC" w:rsidRDefault="00D90EFC">
      <w:pPr>
        <w:spacing w:after="200" w:line="276" w:lineRule="auto"/>
        <w:rPr>
          <w:rFonts w:ascii="Arial" w:hAnsi="Arial" w:cs="Arial"/>
          <w:color w:val="FF0000"/>
          <w:lang w:val="nl-BE" w:eastAsia="nl-BE"/>
        </w:rPr>
      </w:pPr>
      <w:r>
        <w:rPr>
          <w:rFonts w:ascii="Arial" w:hAnsi="Arial" w:cs="Arial"/>
          <w:color w:val="FF0000"/>
          <w:lang w:val="nl-BE" w:eastAsia="nl-BE"/>
        </w:rPr>
        <w:t>02/05: geen warm voor L2A/L2B wegens uitstap</w:t>
      </w:r>
    </w:p>
    <w:p w14:paraId="6F892EDC" w14:textId="77777777" w:rsidR="003E3EF8" w:rsidRDefault="00D90EFC">
      <w:pPr>
        <w:spacing w:after="200" w:line="276" w:lineRule="auto"/>
        <w:rPr>
          <w:rFonts w:ascii="Arial" w:hAnsi="Arial" w:cs="Arial"/>
          <w:color w:val="FF0000"/>
          <w:lang w:val="nl-BE" w:eastAsia="nl-BE"/>
        </w:rPr>
      </w:pPr>
      <w:r>
        <w:rPr>
          <w:rFonts w:ascii="Arial" w:hAnsi="Arial" w:cs="Arial"/>
          <w:color w:val="FF0000"/>
          <w:lang w:val="nl-BE" w:eastAsia="nl-BE"/>
        </w:rPr>
        <w:t>06/05 en 13/05 geen warm voor L5/L6 wegens uitstap</w:t>
      </w:r>
    </w:p>
    <w:p w14:paraId="7CD7AB80" w14:textId="77777777" w:rsidR="003E3EF8" w:rsidRDefault="003E3EF8">
      <w:pPr>
        <w:spacing w:after="200" w:line="276" w:lineRule="auto"/>
        <w:rPr>
          <w:rFonts w:ascii="Arial" w:hAnsi="Arial" w:cs="Arial"/>
          <w:color w:val="FF0000"/>
          <w:lang w:val="nl-BE" w:eastAsia="nl-BE"/>
        </w:rPr>
      </w:pPr>
      <w:r>
        <w:rPr>
          <w:rFonts w:ascii="Arial" w:hAnsi="Arial" w:cs="Arial"/>
          <w:color w:val="FF0000"/>
          <w:lang w:val="nl-BE" w:eastAsia="nl-BE"/>
        </w:rPr>
        <w:br w:type="page"/>
      </w:r>
    </w:p>
    <w:p w14:paraId="78DB37D2" w14:textId="77777777" w:rsidR="00D90EFC" w:rsidRPr="001D265D" w:rsidRDefault="003E3EF8">
      <w:pPr>
        <w:spacing w:after="200" w:line="276" w:lineRule="auto"/>
        <w:rPr>
          <w:rFonts w:ascii="Arial" w:hAnsi="Arial" w:cs="Arial"/>
          <w:color w:val="FF0000"/>
          <w:lang w:val="nl-BE" w:eastAsia="nl-BE"/>
        </w:rPr>
      </w:pPr>
      <w:r w:rsidRPr="003E3EF8">
        <w:rPr>
          <w:noProof/>
          <w:lang w:val="nl-BE" w:eastAsia="nl-BE"/>
        </w:rPr>
        <w:lastRenderedPageBreak/>
        <w:drawing>
          <wp:inline distT="0" distB="0" distL="0" distR="0" wp14:anchorId="2DC42EAC" wp14:editId="5A3F3CFF">
            <wp:extent cx="6427470" cy="4483279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0" cy="448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0EFC" w:rsidRPr="001D265D" w:rsidSect="009906D8">
      <w:pgSz w:w="11906" w:h="16838"/>
      <w:pgMar w:top="709" w:right="70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023C"/>
    <w:multiLevelType w:val="hybridMultilevel"/>
    <w:tmpl w:val="C7583362"/>
    <w:lvl w:ilvl="0" w:tplc="7E32DA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84E10"/>
    <w:multiLevelType w:val="hybridMultilevel"/>
    <w:tmpl w:val="F20684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EEC"/>
    <w:multiLevelType w:val="hybridMultilevel"/>
    <w:tmpl w:val="24808414"/>
    <w:lvl w:ilvl="0" w:tplc="2B667544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676FF"/>
    <w:multiLevelType w:val="hybridMultilevel"/>
    <w:tmpl w:val="A2787D76"/>
    <w:lvl w:ilvl="0" w:tplc="433CCD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10342"/>
    <w:multiLevelType w:val="hybridMultilevel"/>
    <w:tmpl w:val="B45A61F8"/>
    <w:lvl w:ilvl="0" w:tplc="C8FCDE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36DF1"/>
    <w:multiLevelType w:val="hybridMultilevel"/>
    <w:tmpl w:val="FBF22ED2"/>
    <w:lvl w:ilvl="0" w:tplc="273817E4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B408F8"/>
    <w:multiLevelType w:val="hybridMultilevel"/>
    <w:tmpl w:val="7D3CF576"/>
    <w:lvl w:ilvl="0" w:tplc="49187098">
      <w:numFmt w:val="bullet"/>
      <w:pStyle w:val="Opsomming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744825"/>
    <w:multiLevelType w:val="hybridMultilevel"/>
    <w:tmpl w:val="CD88736E"/>
    <w:lvl w:ilvl="0" w:tplc="53C2A2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A3542"/>
    <w:multiLevelType w:val="hybridMultilevel"/>
    <w:tmpl w:val="C5A855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271D2"/>
    <w:multiLevelType w:val="hybridMultilevel"/>
    <w:tmpl w:val="178CACA6"/>
    <w:lvl w:ilvl="0" w:tplc="D9F655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521266">
    <w:abstractNumId w:val="1"/>
  </w:num>
  <w:num w:numId="2" w16cid:durableId="1889879921">
    <w:abstractNumId w:val="3"/>
  </w:num>
  <w:num w:numId="3" w16cid:durableId="1751734117">
    <w:abstractNumId w:val="0"/>
  </w:num>
  <w:num w:numId="4" w16cid:durableId="1412392010">
    <w:abstractNumId w:val="7"/>
  </w:num>
  <w:num w:numId="5" w16cid:durableId="59239894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68385383">
    <w:abstractNumId w:val="6"/>
  </w:num>
  <w:num w:numId="7" w16cid:durableId="60242259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9561968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8886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54434244">
    <w:abstractNumId w:val="8"/>
  </w:num>
  <w:num w:numId="11" w16cid:durableId="176175574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59748592">
    <w:abstractNumId w:val="9"/>
  </w:num>
  <w:num w:numId="13" w16cid:durableId="731925388">
    <w:abstractNumId w:val="4"/>
  </w:num>
  <w:num w:numId="14" w16cid:durableId="1934699268">
    <w:abstractNumId w:val="2"/>
  </w:num>
  <w:num w:numId="15" w16cid:durableId="1960183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35E"/>
    <w:rsid w:val="000018DE"/>
    <w:rsid w:val="00001CF9"/>
    <w:rsid w:val="00004C5F"/>
    <w:rsid w:val="00004DFE"/>
    <w:rsid w:val="00004E32"/>
    <w:rsid w:val="00005749"/>
    <w:rsid w:val="00005F08"/>
    <w:rsid w:val="00011E40"/>
    <w:rsid w:val="0001318F"/>
    <w:rsid w:val="00013965"/>
    <w:rsid w:val="00014993"/>
    <w:rsid w:val="00015245"/>
    <w:rsid w:val="000153EC"/>
    <w:rsid w:val="000155ED"/>
    <w:rsid w:val="0001604B"/>
    <w:rsid w:val="0001604D"/>
    <w:rsid w:val="0001744A"/>
    <w:rsid w:val="0002030F"/>
    <w:rsid w:val="0002437A"/>
    <w:rsid w:val="00024F97"/>
    <w:rsid w:val="00025A43"/>
    <w:rsid w:val="00025B5B"/>
    <w:rsid w:val="00026964"/>
    <w:rsid w:val="00031F03"/>
    <w:rsid w:val="0003251D"/>
    <w:rsid w:val="0003260E"/>
    <w:rsid w:val="00032C14"/>
    <w:rsid w:val="00032DF3"/>
    <w:rsid w:val="000333F5"/>
    <w:rsid w:val="000339D9"/>
    <w:rsid w:val="00033D00"/>
    <w:rsid w:val="00034248"/>
    <w:rsid w:val="00035691"/>
    <w:rsid w:val="000366C3"/>
    <w:rsid w:val="0004063E"/>
    <w:rsid w:val="00041454"/>
    <w:rsid w:val="000436FC"/>
    <w:rsid w:val="000450F1"/>
    <w:rsid w:val="00045F90"/>
    <w:rsid w:val="0004783E"/>
    <w:rsid w:val="00054DA2"/>
    <w:rsid w:val="00054E35"/>
    <w:rsid w:val="00056D25"/>
    <w:rsid w:val="00056F5F"/>
    <w:rsid w:val="0005739F"/>
    <w:rsid w:val="00060D2D"/>
    <w:rsid w:val="00060D90"/>
    <w:rsid w:val="0006168B"/>
    <w:rsid w:val="000616CC"/>
    <w:rsid w:val="00062A9C"/>
    <w:rsid w:val="00063922"/>
    <w:rsid w:val="00063C66"/>
    <w:rsid w:val="00064A7D"/>
    <w:rsid w:val="000650DF"/>
    <w:rsid w:val="000656A1"/>
    <w:rsid w:val="00065947"/>
    <w:rsid w:val="00065BF4"/>
    <w:rsid w:val="00066214"/>
    <w:rsid w:val="0007007A"/>
    <w:rsid w:val="0007032D"/>
    <w:rsid w:val="000708EF"/>
    <w:rsid w:val="00070AD8"/>
    <w:rsid w:val="000716EC"/>
    <w:rsid w:val="000725FE"/>
    <w:rsid w:val="00074779"/>
    <w:rsid w:val="00074E0F"/>
    <w:rsid w:val="00074F0D"/>
    <w:rsid w:val="00075CA3"/>
    <w:rsid w:val="000810DA"/>
    <w:rsid w:val="000842CF"/>
    <w:rsid w:val="0008595B"/>
    <w:rsid w:val="000860ED"/>
    <w:rsid w:val="000908DE"/>
    <w:rsid w:val="00090AA5"/>
    <w:rsid w:val="00092D3C"/>
    <w:rsid w:val="000938A3"/>
    <w:rsid w:val="00095072"/>
    <w:rsid w:val="0009588F"/>
    <w:rsid w:val="00095DA4"/>
    <w:rsid w:val="00095E92"/>
    <w:rsid w:val="000960DE"/>
    <w:rsid w:val="00096F7C"/>
    <w:rsid w:val="0009787D"/>
    <w:rsid w:val="000A07C2"/>
    <w:rsid w:val="000A3BC1"/>
    <w:rsid w:val="000A4EB2"/>
    <w:rsid w:val="000A54B4"/>
    <w:rsid w:val="000A5A6A"/>
    <w:rsid w:val="000A5C68"/>
    <w:rsid w:val="000A6335"/>
    <w:rsid w:val="000B1676"/>
    <w:rsid w:val="000B23CB"/>
    <w:rsid w:val="000B2826"/>
    <w:rsid w:val="000B391B"/>
    <w:rsid w:val="000B3D44"/>
    <w:rsid w:val="000B5A64"/>
    <w:rsid w:val="000B5AE1"/>
    <w:rsid w:val="000B7045"/>
    <w:rsid w:val="000C2108"/>
    <w:rsid w:val="000C3126"/>
    <w:rsid w:val="000C4463"/>
    <w:rsid w:val="000C51DF"/>
    <w:rsid w:val="000D275A"/>
    <w:rsid w:val="000D3F13"/>
    <w:rsid w:val="000D4C51"/>
    <w:rsid w:val="000D547E"/>
    <w:rsid w:val="000D5A3B"/>
    <w:rsid w:val="000D5EA6"/>
    <w:rsid w:val="000D61D8"/>
    <w:rsid w:val="000D77C6"/>
    <w:rsid w:val="000D78C8"/>
    <w:rsid w:val="000E11FF"/>
    <w:rsid w:val="000E188F"/>
    <w:rsid w:val="000E1BAE"/>
    <w:rsid w:val="000E2778"/>
    <w:rsid w:val="000E3385"/>
    <w:rsid w:val="000E3685"/>
    <w:rsid w:val="000E3A36"/>
    <w:rsid w:val="000E3C51"/>
    <w:rsid w:val="000E4248"/>
    <w:rsid w:val="000E4292"/>
    <w:rsid w:val="000E56ED"/>
    <w:rsid w:val="000E63FD"/>
    <w:rsid w:val="000E6DFC"/>
    <w:rsid w:val="000E7824"/>
    <w:rsid w:val="000E79F4"/>
    <w:rsid w:val="000F0098"/>
    <w:rsid w:val="000F0379"/>
    <w:rsid w:val="000F0B89"/>
    <w:rsid w:val="000F2ED5"/>
    <w:rsid w:val="000F3256"/>
    <w:rsid w:val="000F34B0"/>
    <w:rsid w:val="000F433A"/>
    <w:rsid w:val="000F49E7"/>
    <w:rsid w:val="000F4EA4"/>
    <w:rsid w:val="000F5DE1"/>
    <w:rsid w:val="000F67CE"/>
    <w:rsid w:val="000F6AFC"/>
    <w:rsid w:val="000F6BC7"/>
    <w:rsid w:val="000F7FA5"/>
    <w:rsid w:val="00100010"/>
    <w:rsid w:val="00100D33"/>
    <w:rsid w:val="00101216"/>
    <w:rsid w:val="0010166A"/>
    <w:rsid w:val="001018B9"/>
    <w:rsid w:val="00103247"/>
    <w:rsid w:val="00104882"/>
    <w:rsid w:val="001048CE"/>
    <w:rsid w:val="00104F12"/>
    <w:rsid w:val="00105B03"/>
    <w:rsid w:val="00110814"/>
    <w:rsid w:val="00110F7C"/>
    <w:rsid w:val="00111337"/>
    <w:rsid w:val="00112A70"/>
    <w:rsid w:val="001137D6"/>
    <w:rsid w:val="00113E88"/>
    <w:rsid w:val="0011433F"/>
    <w:rsid w:val="00114EC9"/>
    <w:rsid w:val="00115898"/>
    <w:rsid w:val="00116148"/>
    <w:rsid w:val="00116E23"/>
    <w:rsid w:val="00116E5D"/>
    <w:rsid w:val="00117593"/>
    <w:rsid w:val="00117884"/>
    <w:rsid w:val="001178C2"/>
    <w:rsid w:val="0011799F"/>
    <w:rsid w:val="00120189"/>
    <w:rsid w:val="00120E6F"/>
    <w:rsid w:val="001222E2"/>
    <w:rsid w:val="00123B27"/>
    <w:rsid w:val="0012635E"/>
    <w:rsid w:val="001273B6"/>
    <w:rsid w:val="001302E8"/>
    <w:rsid w:val="00130F83"/>
    <w:rsid w:val="00132DD7"/>
    <w:rsid w:val="001340E0"/>
    <w:rsid w:val="00135F23"/>
    <w:rsid w:val="00136DF6"/>
    <w:rsid w:val="0014144D"/>
    <w:rsid w:val="00141922"/>
    <w:rsid w:val="001420AE"/>
    <w:rsid w:val="00143AE3"/>
    <w:rsid w:val="00144018"/>
    <w:rsid w:val="00144466"/>
    <w:rsid w:val="00150551"/>
    <w:rsid w:val="00150A59"/>
    <w:rsid w:val="001516C0"/>
    <w:rsid w:val="001529C5"/>
    <w:rsid w:val="00154098"/>
    <w:rsid w:val="00154942"/>
    <w:rsid w:val="00154E8B"/>
    <w:rsid w:val="00157191"/>
    <w:rsid w:val="00161A92"/>
    <w:rsid w:val="00162526"/>
    <w:rsid w:val="00162A11"/>
    <w:rsid w:val="00163B1C"/>
    <w:rsid w:val="001648DB"/>
    <w:rsid w:val="00164EEE"/>
    <w:rsid w:val="00165231"/>
    <w:rsid w:val="001668BC"/>
    <w:rsid w:val="001670C9"/>
    <w:rsid w:val="00170951"/>
    <w:rsid w:val="0017444E"/>
    <w:rsid w:val="00176597"/>
    <w:rsid w:val="00181543"/>
    <w:rsid w:val="001829B7"/>
    <w:rsid w:val="00184452"/>
    <w:rsid w:val="0018479E"/>
    <w:rsid w:val="00184B65"/>
    <w:rsid w:val="00185585"/>
    <w:rsid w:val="001855F1"/>
    <w:rsid w:val="0018643C"/>
    <w:rsid w:val="001869E1"/>
    <w:rsid w:val="00186C9D"/>
    <w:rsid w:val="00187707"/>
    <w:rsid w:val="00187A25"/>
    <w:rsid w:val="00187BE4"/>
    <w:rsid w:val="001910D0"/>
    <w:rsid w:val="00191588"/>
    <w:rsid w:val="00191872"/>
    <w:rsid w:val="00193469"/>
    <w:rsid w:val="00193CF1"/>
    <w:rsid w:val="00194327"/>
    <w:rsid w:val="001957C2"/>
    <w:rsid w:val="00196900"/>
    <w:rsid w:val="00197B4A"/>
    <w:rsid w:val="00197D7E"/>
    <w:rsid w:val="001A1552"/>
    <w:rsid w:val="001A3141"/>
    <w:rsid w:val="001A3A60"/>
    <w:rsid w:val="001A5BD8"/>
    <w:rsid w:val="001A6802"/>
    <w:rsid w:val="001A7D70"/>
    <w:rsid w:val="001B320C"/>
    <w:rsid w:val="001B39EE"/>
    <w:rsid w:val="001B3CF0"/>
    <w:rsid w:val="001B3F9C"/>
    <w:rsid w:val="001B45AE"/>
    <w:rsid w:val="001B462E"/>
    <w:rsid w:val="001B48C9"/>
    <w:rsid w:val="001B4DE0"/>
    <w:rsid w:val="001B6E3B"/>
    <w:rsid w:val="001C0BBC"/>
    <w:rsid w:val="001C211D"/>
    <w:rsid w:val="001C2C48"/>
    <w:rsid w:val="001C4E77"/>
    <w:rsid w:val="001C5362"/>
    <w:rsid w:val="001C6714"/>
    <w:rsid w:val="001C7F69"/>
    <w:rsid w:val="001D0BBD"/>
    <w:rsid w:val="001D114B"/>
    <w:rsid w:val="001D130E"/>
    <w:rsid w:val="001D210F"/>
    <w:rsid w:val="001D265D"/>
    <w:rsid w:val="001D3217"/>
    <w:rsid w:val="001D3822"/>
    <w:rsid w:val="001D4C5F"/>
    <w:rsid w:val="001D7891"/>
    <w:rsid w:val="001E0D95"/>
    <w:rsid w:val="001E2B8C"/>
    <w:rsid w:val="001E4BCB"/>
    <w:rsid w:val="001E5018"/>
    <w:rsid w:val="001E7E01"/>
    <w:rsid w:val="001F0D61"/>
    <w:rsid w:val="001F0DA2"/>
    <w:rsid w:val="001F1AE7"/>
    <w:rsid w:val="001F1B8C"/>
    <w:rsid w:val="001F1C9D"/>
    <w:rsid w:val="001F243D"/>
    <w:rsid w:val="001F60EA"/>
    <w:rsid w:val="002004F9"/>
    <w:rsid w:val="0020082E"/>
    <w:rsid w:val="00201282"/>
    <w:rsid w:val="002023A4"/>
    <w:rsid w:val="00202795"/>
    <w:rsid w:val="00202AA1"/>
    <w:rsid w:val="002038BB"/>
    <w:rsid w:val="002041CE"/>
    <w:rsid w:val="00204221"/>
    <w:rsid w:val="002047EE"/>
    <w:rsid w:val="00204EDE"/>
    <w:rsid w:val="00205B99"/>
    <w:rsid w:val="00206192"/>
    <w:rsid w:val="0020630E"/>
    <w:rsid w:val="002079FA"/>
    <w:rsid w:val="00211224"/>
    <w:rsid w:val="00212F1C"/>
    <w:rsid w:val="00213FCE"/>
    <w:rsid w:val="002150B0"/>
    <w:rsid w:val="00216AD6"/>
    <w:rsid w:val="00220632"/>
    <w:rsid w:val="00221FCE"/>
    <w:rsid w:val="00222734"/>
    <w:rsid w:val="00222A5A"/>
    <w:rsid w:val="00222EE8"/>
    <w:rsid w:val="00224590"/>
    <w:rsid w:val="00224724"/>
    <w:rsid w:val="00224B13"/>
    <w:rsid w:val="002253D5"/>
    <w:rsid w:val="0022572E"/>
    <w:rsid w:val="00226510"/>
    <w:rsid w:val="002265CE"/>
    <w:rsid w:val="00230C03"/>
    <w:rsid w:val="00230CA9"/>
    <w:rsid w:val="0023106B"/>
    <w:rsid w:val="0023121D"/>
    <w:rsid w:val="00233BA3"/>
    <w:rsid w:val="00233D21"/>
    <w:rsid w:val="002378EA"/>
    <w:rsid w:val="00240711"/>
    <w:rsid w:val="00240746"/>
    <w:rsid w:val="002444A8"/>
    <w:rsid w:val="00245C6D"/>
    <w:rsid w:val="002461F7"/>
    <w:rsid w:val="00246554"/>
    <w:rsid w:val="002468B8"/>
    <w:rsid w:val="002471B7"/>
    <w:rsid w:val="00247732"/>
    <w:rsid w:val="0025150B"/>
    <w:rsid w:val="00251C02"/>
    <w:rsid w:val="0025279F"/>
    <w:rsid w:val="00256FA3"/>
    <w:rsid w:val="00257710"/>
    <w:rsid w:val="002578F9"/>
    <w:rsid w:val="00260C78"/>
    <w:rsid w:val="002625A1"/>
    <w:rsid w:val="00262637"/>
    <w:rsid w:val="00262FFA"/>
    <w:rsid w:val="00263B00"/>
    <w:rsid w:val="0026568D"/>
    <w:rsid w:val="002662C7"/>
    <w:rsid w:val="00266F52"/>
    <w:rsid w:val="00267999"/>
    <w:rsid w:val="00267D64"/>
    <w:rsid w:val="002701E6"/>
    <w:rsid w:val="00271053"/>
    <w:rsid w:val="00272754"/>
    <w:rsid w:val="00274E9E"/>
    <w:rsid w:val="00275788"/>
    <w:rsid w:val="00277634"/>
    <w:rsid w:val="00281111"/>
    <w:rsid w:val="002814C4"/>
    <w:rsid w:val="00281CD4"/>
    <w:rsid w:val="00282011"/>
    <w:rsid w:val="002820A4"/>
    <w:rsid w:val="00283024"/>
    <w:rsid w:val="00284AF9"/>
    <w:rsid w:val="00285A6E"/>
    <w:rsid w:val="00286830"/>
    <w:rsid w:val="00287B64"/>
    <w:rsid w:val="002911DA"/>
    <w:rsid w:val="00291C88"/>
    <w:rsid w:val="0029358A"/>
    <w:rsid w:val="002944BA"/>
    <w:rsid w:val="002945A0"/>
    <w:rsid w:val="00295BB4"/>
    <w:rsid w:val="0029671E"/>
    <w:rsid w:val="0029707C"/>
    <w:rsid w:val="0029721A"/>
    <w:rsid w:val="002973F3"/>
    <w:rsid w:val="002A0596"/>
    <w:rsid w:val="002A13C4"/>
    <w:rsid w:val="002A19A2"/>
    <w:rsid w:val="002A4647"/>
    <w:rsid w:val="002A67A2"/>
    <w:rsid w:val="002A69F5"/>
    <w:rsid w:val="002A75F2"/>
    <w:rsid w:val="002A7781"/>
    <w:rsid w:val="002A7E2D"/>
    <w:rsid w:val="002B0A51"/>
    <w:rsid w:val="002B0C22"/>
    <w:rsid w:val="002B1969"/>
    <w:rsid w:val="002B28D2"/>
    <w:rsid w:val="002B2977"/>
    <w:rsid w:val="002B3B39"/>
    <w:rsid w:val="002B45BE"/>
    <w:rsid w:val="002B47BA"/>
    <w:rsid w:val="002B59C2"/>
    <w:rsid w:val="002B63A7"/>
    <w:rsid w:val="002B6E4F"/>
    <w:rsid w:val="002B704F"/>
    <w:rsid w:val="002B76E9"/>
    <w:rsid w:val="002B7F8F"/>
    <w:rsid w:val="002C1223"/>
    <w:rsid w:val="002C21BA"/>
    <w:rsid w:val="002C2F5A"/>
    <w:rsid w:val="002C3F6B"/>
    <w:rsid w:val="002C7798"/>
    <w:rsid w:val="002D0A24"/>
    <w:rsid w:val="002D0FB8"/>
    <w:rsid w:val="002D2758"/>
    <w:rsid w:val="002D50D3"/>
    <w:rsid w:val="002D5CAB"/>
    <w:rsid w:val="002D7320"/>
    <w:rsid w:val="002D7F08"/>
    <w:rsid w:val="002E0479"/>
    <w:rsid w:val="002E15A2"/>
    <w:rsid w:val="002E2031"/>
    <w:rsid w:val="002E7024"/>
    <w:rsid w:val="002E70A3"/>
    <w:rsid w:val="002E796F"/>
    <w:rsid w:val="002F01CF"/>
    <w:rsid w:val="002F288D"/>
    <w:rsid w:val="002F3063"/>
    <w:rsid w:val="002F3464"/>
    <w:rsid w:val="002F6D4D"/>
    <w:rsid w:val="002F7969"/>
    <w:rsid w:val="00300011"/>
    <w:rsid w:val="00304106"/>
    <w:rsid w:val="00304418"/>
    <w:rsid w:val="003047A7"/>
    <w:rsid w:val="003051CD"/>
    <w:rsid w:val="00305A9F"/>
    <w:rsid w:val="00310CE6"/>
    <w:rsid w:val="00310E75"/>
    <w:rsid w:val="00310F2C"/>
    <w:rsid w:val="00311241"/>
    <w:rsid w:val="0031217F"/>
    <w:rsid w:val="00315462"/>
    <w:rsid w:val="00315B31"/>
    <w:rsid w:val="00315FDB"/>
    <w:rsid w:val="00320DBB"/>
    <w:rsid w:val="00321AB2"/>
    <w:rsid w:val="00324156"/>
    <w:rsid w:val="00325E54"/>
    <w:rsid w:val="003302E2"/>
    <w:rsid w:val="00331B87"/>
    <w:rsid w:val="00332642"/>
    <w:rsid w:val="00333C5C"/>
    <w:rsid w:val="00335846"/>
    <w:rsid w:val="003363DF"/>
    <w:rsid w:val="003368C2"/>
    <w:rsid w:val="00337C26"/>
    <w:rsid w:val="003464E8"/>
    <w:rsid w:val="00350BDD"/>
    <w:rsid w:val="00351201"/>
    <w:rsid w:val="00352C31"/>
    <w:rsid w:val="00353709"/>
    <w:rsid w:val="00354A04"/>
    <w:rsid w:val="00355AA3"/>
    <w:rsid w:val="00357836"/>
    <w:rsid w:val="003614F9"/>
    <w:rsid w:val="003629EA"/>
    <w:rsid w:val="00362C53"/>
    <w:rsid w:val="00364389"/>
    <w:rsid w:val="003644E5"/>
    <w:rsid w:val="00364866"/>
    <w:rsid w:val="00365196"/>
    <w:rsid w:val="00366C5A"/>
    <w:rsid w:val="00367449"/>
    <w:rsid w:val="003702C8"/>
    <w:rsid w:val="0037403F"/>
    <w:rsid w:val="00380BB0"/>
    <w:rsid w:val="003813F7"/>
    <w:rsid w:val="003817DA"/>
    <w:rsid w:val="003819E6"/>
    <w:rsid w:val="00381B40"/>
    <w:rsid w:val="003851B8"/>
    <w:rsid w:val="00387A58"/>
    <w:rsid w:val="003906A7"/>
    <w:rsid w:val="00391AB3"/>
    <w:rsid w:val="00393157"/>
    <w:rsid w:val="00394C08"/>
    <w:rsid w:val="00395823"/>
    <w:rsid w:val="00396116"/>
    <w:rsid w:val="003A0205"/>
    <w:rsid w:val="003A0EE4"/>
    <w:rsid w:val="003A30EE"/>
    <w:rsid w:val="003A39B2"/>
    <w:rsid w:val="003A45D3"/>
    <w:rsid w:val="003A54DB"/>
    <w:rsid w:val="003A5C4D"/>
    <w:rsid w:val="003A6EFB"/>
    <w:rsid w:val="003A6F6C"/>
    <w:rsid w:val="003A700D"/>
    <w:rsid w:val="003A77F0"/>
    <w:rsid w:val="003B14B2"/>
    <w:rsid w:val="003B2FAC"/>
    <w:rsid w:val="003B32F1"/>
    <w:rsid w:val="003B4C46"/>
    <w:rsid w:val="003B5752"/>
    <w:rsid w:val="003B5817"/>
    <w:rsid w:val="003B67DE"/>
    <w:rsid w:val="003C0562"/>
    <w:rsid w:val="003C0F0C"/>
    <w:rsid w:val="003C27CA"/>
    <w:rsid w:val="003C2F81"/>
    <w:rsid w:val="003C303B"/>
    <w:rsid w:val="003C3A15"/>
    <w:rsid w:val="003C4AF5"/>
    <w:rsid w:val="003C5913"/>
    <w:rsid w:val="003C6DA4"/>
    <w:rsid w:val="003D2746"/>
    <w:rsid w:val="003D3DE7"/>
    <w:rsid w:val="003D48F8"/>
    <w:rsid w:val="003D58D0"/>
    <w:rsid w:val="003D75AE"/>
    <w:rsid w:val="003D7982"/>
    <w:rsid w:val="003E0E98"/>
    <w:rsid w:val="003E33AC"/>
    <w:rsid w:val="003E3EF8"/>
    <w:rsid w:val="003E5D63"/>
    <w:rsid w:val="003E7DAE"/>
    <w:rsid w:val="003E7E2F"/>
    <w:rsid w:val="003F038C"/>
    <w:rsid w:val="003F0B24"/>
    <w:rsid w:val="003F3B93"/>
    <w:rsid w:val="003F6735"/>
    <w:rsid w:val="003F7E61"/>
    <w:rsid w:val="00400834"/>
    <w:rsid w:val="00401D49"/>
    <w:rsid w:val="0040221B"/>
    <w:rsid w:val="004022AE"/>
    <w:rsid w:val="00402609"/>
    <w:rsid w:val="00405100"/>
    <w:rsid w:val="0040588E"/>
    <w:rsid w:val="00406064"/>
    <w:rsid w:val="004074EE"/>
    <w:rsid w:val="00407F45"/>
    <w:rsid w:val="00410C7F"/>
    <w:rsid w:val="004112A6"/>
    <w:rsid w:val="00411DF1"/>
    <w:rsid w:val="00412247"/>
    <w:rsid w:val="00413235"/>
    <w:rsid w:val="004146C0"/>
    <w:rsid w:val="0041496B"/>
    <w:rsid w:val="00414DFE"/>
    <w:rsid w:val="0041687C"/>
    <w:rsid w:val="0041712E"/>
    <w:rsid w:val="00417C88"/>
    <w:rsid w:val="00421184"/>
    <w:rsid w:val="00422868"/>
    <w:rsid w:val="004233F0"/>
    <w:rsid w:val="00426529"/>
    <w:rsid w:val="004303EB"/>
    <w:rsid w:val="00430767"/>
    <w:rsid w:val="00431245"/>
    <w:rsid w:val="004314F8"/>
    <w:rsid w:val="00431C40"/>
    <w:rsid w:val="00432A13"/>
    <w:rsid w:val="00434BD4"/>
    <w:rsid w:val="00434F00"/>
    <w:rsid w:val="00436D96"/>
    <w:rsid w:val="00436E29"/>
    <w:rsid w:val="00437490"/>
    <w:rsid w:val="004409B2"/>
    <w:rsid w:val="00440D3F"/>
    <w:rsid w:val="0044193E"/>
    <w:rsid w:val="00444E7F"/>
    <w:rsid w:val="00445948"/>
    <w:rsid w:val="00447191"/>
    <w:rsid w:val="00447FF5"/>
    <w:rsid w:val="00455717"/>
    <w:rsid w:val="004566E8"/>
    <w:rsid w:val="0046014C"/>
    <w:rsid w:val="00460C47"/>
    <w:rsid w:val="0046206A"/>
    <w:rsid w:val="00462637"/>
    <w:rsid w:val="00462D7F"/>
    <w:rsid w:val="0046448C"/>
    <w:rsid w:val="004673AF"/>
    <w:rsid w:val="00470EFB"/>
    <w:rsid w:val="0047177B"/>
    <w:rsid w:val="004724AC"/>
    <w:rsid w:val="00473296"/>
    <w:rsid w:val="004741C6"/>
    <w:rsid w:val="0047693B"/>
    <w:rsid w:val="00476D50"/>
    <w:rsid w:val="004802B0"/>
    <w:rsid w:val="0048373A"/>
    <w:rsid w:val="00487A27"/>
    <w:rsid w:val="00490559"/>
    <w:rsid w:val="004917DD"/>
    <w:rsid w:val="0049709D"/>
    <w:rsid w:val="004A0F4E"/>
    <w:rsid w:val="004A111E"/>
    <w:rsid w:val="004A415E"/>
    <w:rsid w:val="004A48D5"/>
    <w:rsid w:val="004A5334"/>
    <w:rsid w:val="004A68E8"/>
    <w:rsid w:val="004A770A"/>
    <w:rsid w:val="004A78D0"/>
    <w:rsid w:val="004A7E66"/>
    <w:rsid w:val="004B083C"/>
    <w:rsid w:val="004B1FBC"/>
    <w:rsid w:val="004B2574"/>
    <w:rsid w:val="004B2ED7"/>
    <w:rsid w:val="004B3736"/>
    <w:rsid w:val="004B5A5B"/>
    <w:rsid w:val="004B734E"/>
    <w:rsid w:val="004B7B45"/>
    <w:rsid w:val="004C044C"/>
    <w:rsid w:val="004C0AB7"/>
    <w:rsid w:val="004C284B"/>
    <w:rsid w:val="004C2D16"/>
    <w:rsid w:val="004C51A2"/>
    <w:rsid w:val="004C5367"/>
    <w:rsid w:val="004C5D0A"/>
    <w:rsid w:val="004C6722"/>
    <w:rsid w:val="004C718F"/>
    <w:rsid w:val="004C75D1"/>
    <w:rsid w:val="004D0083"/>
    <w:rsid w:val="004D1C84"/>
    <w:rsid w:val="004D3F56"/>
    <w:rsid w:val="004D49BE"/>
    <w:rsid w:val="004D5932"/>
    <w:rsid w:val="004D7264"/>
    <w:rsid w:val="004D7ED6"/>
    <w:rsid w:val="004D7F2D"/>
    <w:rsid w:val="004E1F47"/>
    <w:rsid w:val="004E2672"/>
    <w:rsid w:val="004E3A42"/>
    <w:rsid w:val="004E4053"/>
    <w:rsid w:val="004E4478"/>
    <w:rsid w:val="004E5371"/>
    <w:rsid w:val="004E73A1"/>
    <w:rsid w:val="004F02FC"/>
    <w:rsid w:val="004F0F4E"/>
    <w:rsid w:val="004F0FE5"/>
    <w:rsid w:val="004F147A"/>
    <w:rsid w:val="004F2833"/>
    <w:rsid w:val="004F3006"/>
    <w:rsid w:val="004F3E20"/>
    <w:rsid w:val="004F50E5"/>
    <w:rsid w:val="004F54D7"/>
    <w:rsid w:val="004F6E02"/>
    <w:rsid w:val="00500597"/>
    <w:rsid w:val="00500FC2"/>
    <w:rsid w:val="005012A7"/>
    <w:rsid w:val="0050155F"/>
    <w:rsid w:val="00501747"/>
    <w:rsid w:val="0050256E"/>
    <w:rsid w:val="00504048"/>
    <w:rsid w:val="005047EA"/>
    <w:rsid w:val="00506976"/>
    <w:rsid w:val="00510AB7"/>
    <w:rsid w:val="00511141"/>
    <w:rsid w:val="00511BB8"/>
    <w:rsid w:val="00513AE5"/>
    <w:rsid w:val="0051590F"/>
    <w:rsid w:val="0051593C"/>
    <w:rsid w:val="005203F8"/>
    <w:rsid w:val="00524A57"/>
    <w:rsid w:val="00524FDB"/>
    <w:rsid w:val="005255EB"/>
    <w:rsid w:val="00525BD8"/>
    <w:rsid w:val="0052688C"/>
    <w:rsid w:val="00526F0F"/>
    <w:rsid w:val="00527782"/>
    <w:rsid w:val="00527854"/>
    <w:rsid w:val="00530014"/>
    <w:rsid w:val="00530596"/>
    <w:rsid w:val="005308D8"/>
    <w:rsid w:val="00530AD3"/>
    <w:rsid w:val="00531385"/>
    <w:rsid w:val="00531710"/>
    <w:rsid w:val="00533B43"/>
    <w:rsid w:val="00533CD9"/>
    <w:rsid w:val="00534457"/>
    <w:rsid w:val="00537CE0"/>
    <w:rsid w:val="00540510"/>
    <w:rsid w:val="00541591"/>
    <w:rsid w:val="00541A6A"/>
    <w:rsid w:val="0054208C"/>
    <w:rsid w:val="005429B3"/>
    <w:rsid w:val="005443AE"/>
    <w:rsid w:val="00544950"/>
    <w:rsid w:val="00544BDE"/>
    <w:rsid w:val="0054622F"/>
    <w:rsid w:val="005474D0"/>
    <w:rsid w:val="00550072"/>
    <w:rsid w:val="00552577"/>
    <w:rsid w:val="005544F6"/>
    <w:rsid w:val="005558EA"/>
    <w:rsid w:val="005559F4"/>
    <w:rsid w:val="00556BEE"/>
    <w:rsid w:val="00557991"/>
    <w:rsid w:val="00557AD1"/>
    <w:rsid w:val="005626A5"/>
    <w:rsid w:val="00565AFB"/>
    <w:rsid w:val="00566504"/>
    <w:rsid w:val="0057078A"/>
    <w:rsid w:val="00570FDB"/>
    <w:rsid w:val="00571672"/>
    <w:rsid w:val="0057167C"/>
    <w:rsid w:val="00572A83"/>
    <w:rsid w:val="00572D1B"/>
    <w:rsid w:val="00572D4F"/>
    <w:rsid w:val="0057388A"/>
    <w:rsid w:val="00574722"/>
    <w:rsid w:val="00574890"/>
    <w:rsid w:val="00575193"/>
    <w:rsid w:val="00575829"/>
    <w:rsid w:val="00575EF4"/>
    <w:rsid w:val="005769EF"/>
    <w:rsid w:val="00577285"/>
    <w:rsid w:val="00582CF2"/>
    <w:rsid w:val="0058325C"/>
    <w:rsid w:val="005838F8"/>
    <w:rsid w:val="00585646"/>
    <w:rsid w:val="00585816"/>
    <w:rsid w:val="00587094"/>
    <w:rsid w:val="00590031"/>
    <w:rsid w:val="00590F90"/>
    <w:rsid w:val="00591097"/>
    <w:rsid w:val="005958B7"/>
    <w:rsid w:val="00596362"/>
    <w:rsid w:val="00596C8E"/>
    <w:rsid w:val="005A07BC"/>
    <w:rsid w:val="005A1291"/>
    <w:rsid w:val="005A344F"/>
    <w:rsid w:val="005A41B2"/>
    <w:rsid w:val="005A4525"/>
    <w:rsid w:val="005A5164"/>
    <w:rsid w:val="005A6B55"/>
    <w:rsid w:val="005A7472"/>
    <w:rsid w:val="005B4727"/>
    <w:rsid w:val="005B5348"/>
    <w:rsid w:val="005B5534"/>
    <w:rsid w:val="005B5E39"/>
    <w:rsid w:val="005B5F4F"/>
    <w:rsid w:val="005B6295"/>
    <w:rsid w:val="005B67A1"/>
    <w:rsid w:val="005B7223"/>
    <w:rsid w:val="005B7D1F"/>
    <w:rsid w:val="005C01A4"/>
    <w:rsid w:val="005C48B4"/>
    <w:rsid w:val="005C499C"/>
    <w:rsid w:val="005C62E0"/>
    <w:rsid w:val="005C6928"/>
    <w:rsid w:val="005D0165"/>
    <w:rsid w:val="005D29A0"/>
    <w:rsid w:val="005D39E9"/>
    <w:rsid w:val="005D3BBA"/>
    <w:rsid w:val="005D3FB4"/>
    <w:rsid w:val="005D5358"/>
    <w:rsid w:val="005E15B6"/>
    <w:rsid w:val="005E1BEA"/>
    <w:rsid w:val="005E249C"/>
    <w:rsid w:val="005E25F1"/>
    <w:rsid w:val="005E4227"/>
    <w:rsid w:val="005F0178"/>
    <w:rsid w:val="005F09DB"/>
    <w:rsid w:val="005F5B55"/>
    <w:rsid w:val="005F5DF9"/>
    <w:rsid w:val="005F6BDE"/>
    <w:rsid w:val="005F6C4E"/>
    <w:rsid w:val="006001F6"/>
    <w:rsid w:val="006002BD"/>
    <w:rsid w:val="00600E24"/>
    <w:rsid w:val="006012B7"/>
    <w:rsid w:val="00602144"/>
    <w:rsid w:val="006026F7"/>
    <w:rsid w:val="006032F6"/>
    <w:rsid w:val="0060385C"/>
    <w:rsid w:val="00604323"/>
    <w:rsid w:val="00605A21"/>
    <w:rsid w:val="006073F2"/>
    <w:rsid w:val="00610F17"/>
    <w:rsid w:val="00612360"/>
    <w:rsid w:val="006129E1"/>
    <w:rsid w:val="006201A9"/>
    <w:rsid w:val="006224AB"/>
    <w:rsid w:val="006225F1"/>
    <w:rsid w:val="00624004"/>
    <w:rsid w:val="006240A2"/>
    <w:rsid w:val="0062442D"/>
    <w:rsid w:val="00625764"/>
    <w:rsid w:val="00625D11"/>
    <w:rsid w:val="00626DCD"/>
    <w:rsid w:val="00627B81"/>
    <w:rsid w:val="00630DCE"/>
    <w:rsid w:val="0063296A"/>
    <w:rsid w:val="00632ED6"/>
    <w:rsid w:val="006337D6"/>
    <w:rsid w:val="00635204"/>
    <w:rsid w:val="00635FDB"/>
    <w:rsid w:val="00636C9E"/>
    <w:rsid w:val="00636E86"/>
    <w:rsid w:val="006379A2"/>
    <w:rsid w:val="006400B4"/>
    <w:rsid w:val="006410F9"/>
    <w:rsid w:val="006424C6"/>
    <w:rsid w:val="00642C5D"/>
    <w:rsid w:val="0064396E"/>
    <w:rsid w:val="00643F4F"/>
    <w:rsid w:val="00645C20"/>
    <w:rsid w:val="00646402"/>
    <w:rsid w:val="006471E9"/>
    <w:rsid w:val="00647604"/>
    <w:rsid w:val="00652832"/>
    <w:rsid w:val="006528DB"/>
    <w:rsid w:val="00652B26"/>
    <w:rsid w:val="00652DAF"/>
    <w:rsid w:val="00653639"/>
    <w:rsid w:val="00653CC3"/>
    <w:rsid w:val="006555E6"/>
    <w:rsid w:val="00655856"/>
    <w:rsid w:val="00657A4A"/>
    <w:rsid w:val="00661059"/>
    <w:rsid w:val="00661B2C"/>
    <w:rsid w:val="0066224A"/>
    <w:rsid w:val="00662696"/>
    <w:rsid w:val="006626F9"/>
    <w:rsid w:val="00662E91"/>
    <w:rsid w:val="00663C92"/>
    <w:rsid w:val="00665C7E"/>
    <w:rsid w:val="0066686B"/>
    <w:rsid w:val="006700B2"/>
    <w:rsid w:val="006701AC"/>
    <w:rsid w:val="006716F1"/>
    <w:rsid w:val="0067326D"/>
    <w:rsid w:val="00673867"/>
    <w:rsid w:val="00673E36"/>
    <w:rsid w:val="00674E95"/>
    <w:rsid w:val="00675BB2"/>
    <w:rsid w:val="006770D9"/>
    <w:rsid w:val="00680738"/>
    <w:rsid w:val="00680941"/>
    <w:rsid w:val="00682546"/>
    <w:rsid w:val="00683102"/>
    <w:rsid w:val="00683C1A"/>
    <w:rsid w:val="00683F35"/>
    <w:rsid w:val="00685DB6"/>
    <w:rsid w:val="006861F4"/>
    <w:rsid w:val="0068757B"/>
    <w:rsid w:val="00687D20"/>
    <w:rsid w:val="006903D4"/>
    <w:rsid w:val="00690749"/>
    <w:rsid w:val="0069105A"/>
    <w:rsid w:val="00691763"/>
    <w:rsid w:val="00692566"/>
    <w:rsid w:val="0069306B"/>
    <w:rsid w:val="00694752"/>
    <w:rsid w:val="00694B31"/>
    <w:rsid w:val="00696056"/>
    <w:rsid w:val="00696B78"/>
    <w:rsid w:val="00697F5A"/>
    <w:rsid w:val="006A0A82"/>
    <w:rsid w:val="006A17DC"/>
    <w:rsid w:val="006A2A70"/>
    <w:rsid w:val="006A41F6"/>
    <w:rsid w:val="006A6C8A"/>
    <w:rsid w:val="006A78E9"/>
    <w:rsid w:val="006A7ABF"/>
    <w:rsid w:val="006B0B2A"/>
    <w:rsid w:val="006B223B"/>
    <w:rsid w:val="006B3C28"/>
    <w:rsid w:val="006B4CB0"/>
    <w:rsid w:val="006B5CA1"/>
    <w:rsid w:val="006B687B"/>
    <w:rsid w:val="006B7BE5"/>
    <w:rsid w:val="006C0192"/>
    <w:rsid w:val="006C2068"/>
    <w:rsid w:val="006C5C3D"/>
    <w:rsid w:val="006C679C"/>
    <w:rsid w:val="006C7857"/>
    <w:rsid w:val="006C7B70"/>
    <w:rsid w:val="006D049B"/>
    <w:rsid w:val="006D0E56"/>
    <w:rsid w:val="006D16C3"/>
    <w:rsid w:val="006D4E36"/>
    <w:rsid w:val="006D50C3"/>
    <w:rsid w:val="006D57CF"/>
    <w:rsid w:val="006D72DE"/>
    <w:rsid w:val="006D73A0"/>
    <w:rsid w:val="006D7764"/>
    <w:rsid w:val="006E1608"/>
    <w:rsid w:val="006E2E51"/>
    <w:rsid w:val="006E33D7"/>
    <w:rsid w:val="006E3902"/>
    <w:rsid w:val="006E405A"/>
    <w:rsid w:val="006E43B2"/>
    <w:rsid w:val="006E4C4C"/>
    <w:rsid w:val="006E50B4"/>
    <w:rsid w:val="006E5900"/>
    <w:rsid w:val="006E5F91"/>
    <w:rsid w:val="006E7350"/>
    <w:rsid w:val="006F076E"/>
    <w:rsid w:val="006F12DA"/>
    <w:rsid w:val="006F1E8C"/>
    <w:rsid w:val="006F21FC"/>
    <w:rsid w:val="006F364C"/>
    <w:rsid w:val="006F435E"/>
    <w:rsid w:val="006F48AA"/>
    <w:rsid w:val="006F5331"/>
    <w:rsid w:val="006F658B"/>
    <w:rsid w:val="006F6D05"/>
    <w:rsid w:val="00700229"/>
    <w:rsid w:val="0070150B"/>
    <w:rsid w:val="0070199F"/>
    <w:rsid w:val="00701C73"/>
    <w:rsid w:val="00701D1F"/>
    <w:rsid w:val="00702376"/>
    <w:rsid w:val="00702445"/>
    <w:rsid w:val="00703442"/>
    <w:rsid w:val="00704294"/>
    <w:rsid w:val="007051D6"/>
    <w:rsid w:val="00705323"/>
    <w:rsid w:val="00706E91"/>
    <w:rsid w:val="00707696"/>
    <w:rsid w:val="0071022E"/>
    <w:rsid w:val="00712949"/>
    <w:rsid w:val="00713248"/>
    <w:rsid w:val="00713B9E"/>
    <w:rsid w:val="00715D39"/>
    <w:rsid w:val="007168A5"/>
    <w:rsid w:val="007174D2"/>
    <w:rsid w:val="00720D16"/>
    <w:rsid w:val="0072160B"/>
    <w:rsid w:val="007221E3"/>
    <w:rsid w:val="0072655A"/>
    <w:rsid w:val="00726D4B"/>
    <w:rsid w:val="00726ECF"/>
    <w:rsid w:val="00730116"/>
    <w:rsid w:val="00730AD2"/>
    <w:rsid w:val="00731EB8"/>
    <w:rsid w:val="00732976"/>
    <w:rsid w:val="00732A32"/>
    <w:rsid w:val="00733BAC"/>
    <w:rsid w:val="007367B1"/>
    <w:rsid w:val="00736B73"/>
    <w:rsid w:val="00740451"/>
    <w:rsid w:val="0074116F"/>
    <w:rsid w:val="00741D2A"/>
    <w:rsid w:val="00741EB1"/>
    <w:rsid w:val="00742281"/>
    <w:rsid w:val="00742635"/>
    <w:rsid w:val="007440E1"/>
    <w:rsid w:val="007462D7"/>
    <w:rsid w:val="007479F9"/>
    <w:rsid w:val="0075151B"/>
    <w:rsid w:val="00751AD9"/>
    <w:rsid w:val="00752A96"/>
    <w:rsid w:val="00752F95"/>
    <w:rsid w:val="00754F44"/>
    <w:rsid w:val="00760E5C"/>
    <w:rsid w:val="00762ED6"/>
    <w:rsid w:val="00765118"/>
    <w:rsid w:val="00765DFF"/>
    <w:rsid w:val="00766985"/>
    <w:rsid w:val="007729BD"/>
    <w:rsid w:val="00772E12"/>
    <w:rsid w:val="00773AA0"/>
    <w:rsid w:val="00773FEA"/>
    <w:rsid w:val="00774091"/>
    <w:rsid w:val="0077429C"/>
    <w:rsid w:val="00774678"/>
    <w:rsid w:val="00775348"/>
    <w:rsid w:val="00775AE9"/>
    <w:rsid w:val="007768D2"/>
    <w:rsid w:val="00776BAC"/>
    <w:rsid w:val="00776F2A"/>
    <w:rsid w:val="00777FB1"/>
    <w:rsid w:val="007803DC"/>
    <w:rsid w:val="00782C21"/>
    <w:rsid w:val="0078475C"/>
    <w:rsid w:val="00784A84"/>
    <w:rsid w:val="00784E2F"/>
    <w:rsid w:val="007857AF"/>
    <w:rsid w:val="007877BA"/>
    <w:rsid w:val="0079137D"/>
    <w:rsid w:val="00794561"/>
    <w:rsid w:val="00795663"/>
    <w:rsid w:val="00796F1E"/>
    <w:rsid w:val="007976A5"/>
    <w:rsid w:val="007A0F05"/>
    <w:rsid w:val="007A1391"/>
    <w:rsid w:val="007A1B52"/>
    <w:rsid w:val="007A2C56"/>
    <w:rsid w:val="007A3707"/>
    <w:rsid w:val="007A7494"/>
    <w:rsid w:val="007B02FE"/>
    <w:rsid w:val="007B0393"/>
    <w:rsid w:val="007B0BDA"/>
    <w:rsid w:val="007B3044"/>
    <w:rsid w:val="007B4739"/>
    <w:rsid w:val="007B4ACD"/>
    <w:rsid w:val="007B548A"/>
    <w:rsid w:val="007B5556"/>
    <w:rsid w:val="007B69B3"/>
    <w:rsid w:val="007B6A5C"/>
    <w:rsid w:val="007B6A76"/>
    <w:rsid w:val="007B6FF2"/>
    <w:rsid w:val="007B750F"/>
    <w:rsid w:val="007C24C7"/>
    <w:rsid w:val="007C28F9"/>
    <w:rsid w:val="007C2942"/>
    <w:rsid w:val="007C2999"/>
    <w:rsid w:val="007C2FCB"/>
    <w:rsid w:val="007C40AB"/>
    <w:rsid w:val="007C4714"/>
    <w:rsid w:val="007C5B2B"/>
    <w:rsid w:val="007C5D02"/>
    <w:rsid w:val="007D0DB6"/>
    <w:rsid w:val="007D180B"/>
    <w:rsid w:val="007D20DC"/>
    <w:rsid w:val="007D26B6"/>
    <w:rsid w:val="007D3EE9"/>
    <w:rsid w:val="007D4055"/>
    <w:rsid w:val="007D4C4E"/>
    <w:rsid w:val="007D6F88"/>
    <w:rsid w:val="007D7C2A"/>
    <w:rsid w:val="007E05C4"/>
    <w:rsid w:val="007E0820"/>
    <w:rsid w:val="007E1F9E"/>
    <w:rsid w:val="007E488D"/>
    <w:rsid w:val="007E51CC"/>
    <w:rsid w:val="007E73E3"/>
    <w:rsid w:val="007E7C25"/>
    <w:rsid w:val="007F2116"/>
    <w:rsid w:val="007F42DC"/>
    <w:rsid w:val="00801223"/>
    <w:rsid w:val="008030AB"/>
    <w:rsid w:val="00803284"/>
    <w:rsid w:val="008032C5"/>
    <w:rsid w:val="00804A5C"/>
    <w:rsid w:val="008103AF"/>
    <w:rsid w:val="0081065E"/>
    <w:rsid w:val="00810C6E"/>
    <w:rsid w:val="00810ED4"/>
    <w:rsid w:val="00813077"/>
    <w:rsid w:val="00813E02"/>
    <w:rsid w:val="0081600D"/>
    <w:rsid w:val="008160FE"/>
    <w:rsid w:val="0081695F"/>
    <w:rsid w:val="00817D4B"/>
    <w:rsid w:val="00822279"/>
    <w:rsid w:val="00822AE8"/>
    <w:rsid w:val="00823B93"/>
    <w:rsid w:val="008250AC"/>
    <w:rsid w:val="00825CD8"/>
    <w:rsid w:val="00826B8E"/>
    <w:rsid w:val="008278E6"/>
    <w:rsid w:val="00827C96"/>
    <w:rsid w:val="00830100"/>
    <w:rsid w:val="00831671"/>
    <w:rsid w:val="00831BB1"/>
    <w:rsid w:val="008320E0"/>
    <w:rsid w:val="00832133"/>
    <w:rsid w:val="00833DC8"/>
    <w:rsid w:val="008350CB"/>
    <w:rsid w:val="0083677E"/>
    <w:rsid w:val="00837577"/>
    <w:rsid w:val="008417EE"/>
    <w:rsid w:val="00844141"/>
    <w:rsid w:val="00844842"/>
    <w:rsid w:val="00844A9B"/>
    <w:rsid w:val="00844D15"/>
    <w:rsid w:val="00844EB5"/>
    <w:rsid w:val="00845463"/>
    <w:rsid w:val="00846A71"/>
    <w:rsid w:val="00846E6B"/>
    <w:rsid w:val="008512E8"/>
    <w:rsid w:val="00851C64"/>
    <w:rsid w:val="00852309"/>
    <w:rsid w:val="00854607"/>
    <w:rsid w:val="00854DBD"/>
    <w:rsid w:val="008554E7"/>
    <w:rsid w:val="0085555A"/>
    <w:rsid w:val="008566AE"/>
    <w:rsid w:val="008603AC"/>
    <w:rsid w:val="00861F6B"/>
    <w:rsid w:val="00862F81"/>
    <w:rsid w:val="00863B2A"/>
    <w:rsid w:val="00863F41"/>
    <w:rsid w:val="00864BC6"/>
    <w:rsid w:val="008653E1"/>
    <w:rsid w:val="008666F7"/>
    <w:rsid w:val="008674B9"/>
    <w:rsid w:val="00880008"/>
    <w:rsid w:val="008802DE"/>
    <w:rsid w:val="00880C9C"/>
    <w:rsid w:val="00881A9F"/>
    <w:rsid w:val="00881C15"/>
    <w:rsid w:val="00881E14"/>
    <w:rsid w:val="0088281E"/>
    <w:rsid w:val="00883C68"/>
    <w:rsid w:val="00885C79"/>
    <w:rsid w:val="0088604C"/>
    <w:rsid w:val="00886685"/>
    <w:rsid w:val="00887774"/>
    <w:rsid w:val="008879D0"/>
    <w:rsid w:val="00890455"/>
    <w:rsid w:val="0089052D"/>
    <w:rsid w:val="008910C7"/>
    <w:rsid w:val="00892A59"/>
    <w:rsid w:val="0089411C"/>
    <w:rsid w:val="00894246"/>
    <w:rsid w:val="00894F8D"/>
    <w:rsid w:val="008952E0"/>
    <w:rsid w:val="008956B2"/>
    <w:rsid w:val="0089764E"/>
    <w:rsid w:val="0089794A"/>
    <w:rsid w:val="00897B77"/>
    <w:rsid w:val="008A11CC"/>
    <w:rsid w:val="008A2DD5"/>
    <w:rsid w:val="008A34A9"/>
    <w:rsid w:val="008A55FA"/>
    <w:rsid w:val="008B0B1D"/>
    <w:rsid w:val="008B2CE1"/>
    <w:rsid w:val="008B4087"/>
    <w:rsid w:val="008B4763"/>
    <w:rsid w:val="008B7EC1"/>
    <w:rsid w:val="008C066C"/>
    <w:rsid w:val="008C0EE8"/>
    <w:rsid w:val="008C2979"/>
    <w:rsid w:val="008C3635"/>
    <w:rsid w:val="008C6414"/>
    <w:rsid w:val="008C6EAC"/>
    <w:rsid w:val="008D02BE"/>
    <w:rsid w:val="008D084A"/>
    <w:rsid w:val="008D1118"/>
    <w:rsid w:val="008D1F89"/>
    <w:rsid w:val="008D27DE"/>
    <w:rsid w:val="008D2977"/>
    <w:rsid w:val="008D2C1E"/>
    <w:rsid w:val="008D2C2B"/>
    <w:rsid w:val="008D2CFE"/>
    <w:rsid w:val="008D5B5B"/>
    <w:rsid w:val="008D7AFA"/>
    <w:rsid w:val="008E0018"/>
    <w:rsid w:val="008E0ED1"/>
    <w:rsid w:val="008E1D54"/>
    <w:rsid w:val="008E38DA"/>
    <w:rsid w:val="008E439F"/>
    <w:rsid w:val="008E54B3"/>
    <w:rsid w:val="008E5C58"/>
    <w:rsid w:val="008E6C38"/>
    <w:rsid w:val="008E7096"/>
    <w:rsid w:val="008E7DFD"/>
    <w:rsid w:val="008F0A6C"/>
    <w:rsid w:val="008F15D8"/>
    <w:rsid w:val="008F1773"/>
    <w:rsid w:val="008F2475"/>
    <w:rsid w:val="008F3248"/>
    <w:rsid w:val="008F35B5"/>
    <w:rsid w:val="008F43E5"/>
    <w:rsid w:val="008F61F6"/>
    <w:rsid w:val="00900A74"/>
    <w:rsid w:val="00900AD3"/>
    <w:rsid w:val="00900F87"/>
    <w:rsid w:val="0090103E"/>
    <w:rsid w:val="009010C5"/>
    <w:rsid w:val="00901710"/>
    <w:rsid w:val="00902611"/>
    <w:rsid w:val="00902765"/>
    <w:rsid w:val="00904ACC"/>
    <w:rsid w:val="009052F2"/>
    <w:rsid w:val="009053C4"/>
    <w:rsid w:val="009056ED"/>
    <w:rsid w:val="0090594C"/>
    <w:rsid w:val="009122B1"/>
    <w:rsid w:val="00912DE1"/>
    <w:rsid w:val="00913474"/>
    <w:rsid w:val="009136F2"/>
    <w:rsid w:val="00913A3E"/>
    <w:rsid w:val="00915E21"/>
    <w:rsid w:val="009161BE"/>
    <w:rsid w:val="00916E26"/>
    <w:rsid w:val="00917EE8"/>
    <w:rsid w:val="00921166"/>
    <w:rsid w:val="0092164F"/>
    <w:rsid w:val="00921E9E"/>
    <w:rsid w:val="00921F6B"/>
    <w:rsid w:val="00923519"/>
    <w:rsid w:val="00925F54"/>
    <w:rsid w:val="009267E4"/>
    <w:rsid w:val="00927278"/>
    <w:rsid w:val="00927EAB"/>
    <w:rsid w:val="0093074D"/>
    <w:rsid w:val="00931601"/>
    <w:rsid w:val="0093167B"/>
    <w:rsid w:val="00932F6D"/>
    <w:rsid w:val="00933B01"/>
    <w:rsid w:val="00934FF8"/>
    <w:rsid w:val="00935173"/>
    <w:rsid w:val="00935293"/>
    <w:rsid w:val="0093553F"/>
    <w:rsid w:val="00935840"/>
    <w:rsid w:val="00936E1E"/>
    <w:rsid w:val="00940D9F"/>
    <w:rsid w:val="009418CA"/>
    <w:rsid w:val="00941C82"/>
    <w:rsid w:val="00942791"/>
    <w:rsid w:val="00942D7B"/>
    <w:rsid w:val="0094435C"/>
    <w:rsid w:val="00946313"/>
    <w:rsid w:val="00953F65"/>
    <w:rsid w:val="009551A5"/>
    <w:rsid w:val="00955C25"/>
    <w:rsid w:val="00957068"/>
    <w:rsid w:val="00957DD5"/>
    <w:rsid w:val="00960342"/>
    <w:rsid w:val="0096037D"/>
    <w:rsid w:val="00960732"/>
    <w:rsid w:val="0096212D"/>
    <w:rsid w:val="009627BA"/>
    <w:rsid w:val="00963001"/>
    <w:rsid w:val="00965F9B"/>
    <w:rsid w:val="00967EEA"/>
    <w:rsid w:val="00970C87"/>
    <w:rsid w:val="0097497B"/>
    <w:rsid w:val="009749DC"/>
    <w:rsid w:val="00976C16"/>
    <w:rsid w:val="00977628"/>
    <w:rsid w:val="00980DEB"/>
    <w:rsid w:val="00982677"/>
    <w:rsid w:val="00982836"/>
    <w:rsid w:val="009833EE"/>
    <w:rsid w:val="00983CED"/>
    <w:rsid w:val="00983F2C"/>
    <w:rsid w:val="0098405D"/>
    <w:rsid w:val="00984B0A"/>
    <w:rsid w:val="00985D26"/>
    <w:rsid w:val="009906D8"/>
    <w:rsid w:val="009933F5"/>
    <w:rsid w:val="00994273"/>
    <w:rsid w:val="00994375"/>
    <w:rsid w:val="0099461B"/>
    <w:rsid w:val="00996B5D"/>
    <w:rsid w:val="00996F64"/>
    <w:rsid w:val="009977D4"/>
    <w:rsid w:val="009A05B0"/>
    <w:rsid w:val="009A0ECB"/>
    <w:rsid w:val="009A1BBE"/>
    <w:rsid w:val="009A2442"/>
    <w:rsid w:val="009A2DF1"/>
    <w:rsid w:val="009A4256"/>
    <w:rsid w:val="009A6D79"/>
    <w:rsid w:val="009A7BEE"/>
    <w:rsid w:val="009A7CAE"/>
    <w:rsid w:val="009A7DEA"/>
    <w:rsid w:val="009B4662"/>
    <w:rsid w:val="009B65D4"/>
    <w:rsid w:val="009B79B7"/>
    <w:rsid w:val="009C0B6C"/>
    <w:rsid w:val="009C0C24"/>
    <w:rsid w:val="009C1E85"/>
    <w:rsid w:val="009C3C03"/>
    <w:rsid w:val="009C4CA1"/>
    <w:rsid w:val="009C5A11"/>
    <w:rsid w:val="009C67CE"/>
    <w:rsid w:val="009C7556"/>
    <w:rsid w:val="009C7E27"/>
    <w:rsid w:val="009D0708"/>
    <w:rsid w:val="009D0829"/>
    <w:rsid w:val="009D149E"/>
    <w:rsid w:val="009D2B74"/>
    <w:rsid w:val="009D365C"/>
    <w:rsid w:val="009D515E"/>
    <w:rsid w:val="009D5FC1"/>
    <w:rsid w:val="009D6FBB"/>
    <w:rsid w:val="009D709B"/>
    <w:rsid w:val="009E0A7A"/>
    <w:rsid w:val="009E40FD"/>
    <w:rsid w:val="009E58B8"/>
    <w:rsid w:val="009E58DB"/>
    <w:rsid w:val="009E5959"/>
    <w:rsid w:val="009E791F"/>
    <w:rsid w:val="009F07DB"/>
    <w:rsid w:val="009F0C76"/>
    <w:rsid w:val="009F0CE1"/>
    <w:rsid w:val="009F235D"/>
    <w:rsid w:val="009F3352"/>
    <w:rsid w:val="009F3F28"/>
    <w:rsid w:val="009F46F6"/>
    <w:rsid w:val="009F48F6"/>
    <w:rsid w:val="009F4C9B"/>
    <w:rsid w:val="009F4DDB"/>
    <w:rsid w:val="009F57AE"/>
    <w:rsid w:val="009F724A"/>
    <w:rsid w:val="00A018FB"/>
    <w:rsid w:val="00A02E30"/>
    <w:rsid w:val="00A06708"/>
    <w:rsid w:val="00A0678E"/>
    <w:rsid w:val="00A0729D"/>
    <w:rsid w:val="00A107B4"/>
    <w:rsid w:val="00A117ED"/>
    <w:rsid w:val="00A11C42"/>
    <w:rsid w:val="00A13506"/>
    <w:rsid w:val="00A1373D"/>
    <w:rsid w:val="00A16488"/>
    <w:rsid w:val="00A1781A"/>
    <w:rsid w:val="00A21914"/>
    <w:rsid w:val="00A238C2"/>
    <w:rsid w:val="00A252D5"/>
    <w:rsid w:val="00A25C76"/>
    <w:rsid w:val="00A27F65"/>
    <w:rsid w:val="00A3005B"/>
    <w:rsid w:val="00A366A4"/>
    <w:rsid w:val="00A407D4"/>
    <w:rsid w:val="00A40936"/>
    <w:rsid w:val="00A40F52"/>
    <w:rsid w:val="00A417C9"/>
    <w:rsid w:val="00A4201F"/>
    <w:rsid w:val="00A42B2F"/>
    <w:rsid w:val="00A44D50"/>
    <w:rsid w:val="00A46899"/>
    <w:rsid w:val="00A4699E"/>
    <w:rsid w:val="00A46BDB"/>
    <w:rsid w:val="00A511F4"/>
    <w:rsid w:val="00A52D84"/>
    <w:rsid w:val="00A551FB"/>
    <w:rsid w:val="00A55E4F"/>
    <w:rsid w:val="00A56F3D"/>
    <w:rsid w:val="00A61452"/>
    <w:rsid w:val="00A6250E"/>
    <w:rsid w:val="00A62565"/>
    <w:rsid w:val="00A62CD9"/>
    <w:rsid w:val="00A64597"/>
    <w:rsid w:val="00A706A3"/>
    <w:rsid w:val="00A712EF"/>
    <w:rsid w:val="00A71468"/>
    <w:rsid w:val="00A71824"/>
    <w:rsid w:val="00A71A41"/>
    <w:rsid w:val="00A72261"/>
    <w:rsid w:val="00A727C9"/>
    <w:rsid w:val="00A740B4"/>
    <w:rsid w:val="00A75992"/>
    <w:rsid w:val="00A80374"/>
    <w:rsid w:val="00A81D28"/>
    <w:rsid w:val="00A8249E"/>
    <w:rsid w:val="00A84C70"/>
    <w:rsid w:val="00A90449"/>
    <w:rsid w:val="00A9054F"/>
    <w:rsid w:val="00A90944"/>
    <w:rsid w:val="00A90985"/>
    <w:rsid w:val="00A9131C"/>
    <w:rsid w:val="00A93610"/>
    <w:rsid w:val="00A93D2E"/>
    <w:rsid w:val="00A954BF"/>
    <w:rsid w:val="00A95ACB"/>
    <w:rsid w:val="00A9741B"/>
    <w:rsid w:val="00A97C9C"/>
    <w:rsid w:val="00AA02A3"/>
    <w:rsid w:val="00AA098B"/>
    <w:rsid w:val="00AA1131"/>
    <w:rsid w:val="00AA1A2F"/>
    <w:rsid w:val="00AA1F1D"/>
    <w:rsid w:val="00AA1F51"/>
    <w:rsid w:val="00AA32D6"/>
    <w:rsid w:val="00AA4AE2"/>
    <w:rsid w:val="00AA5B95"/>
    <w:rsid w:val="00AA5F96"/>
    <w:rsid w:val="00AA6B4B"/>
    <w:rsid w:val="00AA79C2"/>
    <w:rsid w:val="00AB0CA8"/>
    <w:rsid w:val="00AB1033"/>
    <w:rsid w:val="00AB1AE9"/>
    <w:rsid w:val="00AB1C9A"/>
    <w:rsid w:val="00AB28FA"/>
    <w:rsid w:val="00AB42C6"/>
    <w:rsid w:val="00AB47A2"/>
    <w:rsid w:val="00AB5727"/>
    <w:rsid w:val="00AB609C"/>
    <w:rsid w:val="00AB6481"/>
    <w:rsid w:val="00AB6829"/>
    <w:rsid w:val="00AB6B45"/>
    <w:rsid w:val="00AB6CCA"/>
    <w:rsid w:val="00AC1969"/>
    <w:rsid w:val="00AC3337"/>
    <w:rsid w:val="00AC3F2F"/>
    <w:rsid w:val="00AC48F2"/>
    <w:rsid w:val="00AC573F"/>
    <w:rsid w:val="00AC6138"/>
    <w:rsid w:val="00AD0E41"/>
    <w:rsid w:val="00AD199D"/>
    <w:rsid w:val="00AD1F56"/>
    <w:rsid w:val="00AD219D"/>
    <w:rsid w:val="00AD2BD5"/>
    <w:rsid w:val="00AD371E"/>
    <w:rsid w:val="00AD4A4E"/>
    <w:rsid w:val="00AD7179"/>
    <w:rsid w:val="00AD7487"/>
    <w:rsid w:val="00AE02C8"/>
    <w:rsid w:val="00AE112C"/>
    <w:rsid w:val="00AE13C7"/>
    <w:rsid w:val="00AE2631"/>
    <w:rsid w:val="00AE5DE4"/>
    <w:rsid w:val="00AE5DEE"/>
    <w:rsid w:val="00AE685D"/>
    <w:rsid w:val="00AE774D"/>
    <w:rsid w:val="00AE7806"/>
    <w:rsid w:val="00AF19BA"/>
    <w:rsid w:val="00AF2086"/>
    <w:rsid w:val="00AF22F5"/>
    <w:rsid w:val="00AF3CBA"/>
    <w:rsid w:val="00AF3F2B"/>
    <w:rsid w:val="00AF4020"/>
    <w:rsid w:val="00AF53C1"/>
    <w:rsid w:val="00AF5491"/>
    <w:rsid w:val="00AF726E"/>
    <w:rsid w:val="00B00A27"/>
    <w:rsid w:val="00B01323"/>
    <w:rsid w:val="00B018D5"/>
    <w:rsid w:val="00B05291"/>
    <w:rsid w:val="00B058D8"/>
    <w:rsid w:val="00B06505"/>
    <w:rsid w:val="00B06822"/>
    <w:rsid w:val="00B0721A"/>
    <w:rsid w:val="00B07D53"/>
    <w:rsid w:val="00B07D6E"/>
    <w:rsid w:val="00B10ECE"/>
    <w:rsid w:val="00B125AC"/>
    <w:rsid w:val="00B165BA"/>
    <w:rsid w:val="00B16FB8"/>
    <w:rsid w:val="00B207E4"/>
    <w:rsid w:val="00B221DA"/>
    <w:rsid w:val="00B2471F"/>
    <w:rsid w:val="00B25B9E"/>
    <w:rsid w:val="00B25E12"/>
    <w:rsid w:val="00B26479"/>
    <w:rsid w:val="00B26948"/>
    <w:rsid w:val="00B3051E"/>
    <w:rsid w:val="00B307AA"/>
    <w:rsid w:val="00B3085D"/>
    <w:rsid w:val="00B3394D"/>
    <w:rsid w:val="00B344D3"/>
    <w:rsid w:val="00B347D2"/>
    <w:rsid w:val="00B354F7"/>
    <w:rsid w:val="00B36727"/>
    <w:rsid w:val="00B36892"/>
    <w:rsid w:val="00B3756C"/>
    <w:rsid w:val="00B40B30"/>
    <w:rsid w:val="00B43E35"/>
    <w:rsid w:val="00B44A88"/>
    <w:rsid w:val="00B469C6"/>
    <w:rsid w:val="00B470F2"/>
    <w:rsid w:val="00B47527"/>
    <w:rsid w:val="00B5146F"/>
    <w:rsid w:val="00B51731"/>
    <w:rsid w:val="00B51F44"/>
    <w:rsid w:val="00B525E8"/>
    <w:rsid w:val="00B53034"/>
    <w:rsid w:val="00B5351D"/>
    <w:rsid w:val="00B5353B"/>
    <w:rsid w:val="00B53D17"/>
    <w:rsid w:val="00B53E16"/>
    <w:rsid w:val="00B54BCA"/>
    <w:rsid w:val="00B57AF4"/>
    <w:rsid w:val="00B57E46"/>
    <w:rsid w:val="00B60566"/>
    <w:rsid w:val="00B60FE1"/>
    <w:rsid w:val="00B61023"/>
    <w:rsid w:val="00B6347B"/>
    <w:rsid w:val="00B6477F"/>
    <w:rsid w:val="00B65901"/>
    <w:rsid w:val="00B667E1"/>
    <w:rsid w:val="00B67DC2"/>
    <w:rsid w:val="00B67FB3"/>
    <w:rsid w:val="00B70D23"/>
    <w:rsid w:val="00B72408"/>
    <w:rsid w:val="00B8018E"/>
    <w:rsid w:val="00B8059B"/>
    <w:rsid w:val="00B80A8A"/>
    <w:rsid w:val="00B81279"/>
    <w:rsid w:val="00B82BAC"/>
    <w:rsid w:val="00B83875"/>
    <w:rsid w:val="00B847B7"/>
    <w:rsid w:val="00B85135"/>
    <w:rsid w:val="00B8644B"/>
    <w:rsid w:val="00B8718F"/>
    <w:rsid w:val="00B8779E"/>
    <w:rsid w:val="00B877A0"/>
    <w:rsid w:val="00B87CC7"/>
    <w:rsid w:val="00B91746"/>
    <w:rsid w:val="00B91A7B"/>
    <w:rsid w:val="00B9406D"/>
    <w:rsid w:val="00BA0CAB"/>
    <w:rsid w:val="00BA0E26"/>
    <w:rsid w:val="00BA3DFB"/>
    <w:rsid w:val="00BA4E20"/>
    <w:rsid w:val="00BA5585"/>
    <w:rsid w:val="00BA5C3A"/>
    <w:rsid w:val="00BA5ED6"/>
    <w:rsid w:val="00BA7985"/>
    <w:rsid w:val="00BB1DA4"/>
    <w:rsid w:val="00BB2A59"/>
    <w:rsid w:val="00BB54D6"/>
    <w:rsid w:val="00BB54EE"/>
    <w:rsid w:val="00BB55C7"/>
    <w:rsid w:val="00BB5A03"/>
    <w:rsid w:val="00BB6575"/>
    <w:rsid w:val="00BB6ADE"/>
    <w:rsid w:val="00BB6B47"/>
    <w:rsid w:val="00BB75D7"/>
    <w:rsid w:val="00BB7648"/>
    <w:rsid w:val="00BC1166"/>
    <w:rsid w:val="00BC2958"/>
    <w:rsid w:val="00BC3EF9"/>
    <w:rsid w:val="00BC40E2"/>
    <w:rsid w:val="00BC4166"/>
    <w:rsid w:val="00BC4747"/>
    <w:rsid w:val="00BC51CF"/>
    <w:rsid w:val="00BC5DA1"/>
    <w:rsid w:val="00BD1B5E"/>
    <w:rsid w:val="00BD3D55"/>
    <w:rsid w:val="00BD3DE8"/>
    <w:rsid w:val="00BD4694"/>
    <w:rsid w:val="00BD5A69"/>
    <w:rsid w:val="00BD67BF"/>
    <w:rsid w:val="00BE099F"/>
    <w:rsid w:val="00BE141D"/>
    <w:rsid w:val="00BE281E"/>
    <w:rsid w:val="00BE2F10"/>
    <w:rsid w:val="00BE3346"/>
    <w:rsid w:val="00BE37AC"/>
    <w:rsid w:val="00BE46A6"/>
    <w:rsid w:val="00BE599D"/>
    <w:rsid w:val="00BE6152"/>
    <w:rsid w:val="00BE7406"/>
    <w:rsid w:val="00BE7969"/>
    <w:rsid w:val="00BF008D"/>
    <w:rsid w:val="00BF0290"/>
    <w:rsid w:val="00BF223A"/>
    <w:rsid w:val="00BF2492"/>
    <w:rsid w:val="00BF3C8C"/>
    <w:rsid w:val="00BF4464"/>
    <w:rsid w:val="00BF4B06"/>
    <w:rsid w:val="00BF4EA1"/>
    <w:rsid w:val="00BF5878"/>
    <w:rsid w:val="00BF5A29"/>
    <w:rsid w:val="00C0006D"/>
    <w:rsid w:val="00C02925"/>
    <w:rsid w:val="00C02A9D"/>
    <w:rsid w:val="00C036D5"/>
    <w:rsid w:val="00C0573F"/>
    <w:rsid w:val="00C076CF"/>
    <w:rsid w:val="00C07AD1"/>
    <w:rsid w:val="00C12096"/>
    <w:rsid w:val="00C12CB3"/>
    <w:rsid w:val="00C20B1F"/>
    <w:rsid w:val="00C21B8F"/>
    <w:rsid w:val="00C226D4"/>
    <w:rsid w:val="00C242B5"/>
    <w:rsid w:val="00C24384"/>
    <w:rsid w:val="00C246DA"/>
    <w:rsid w:val="00C27679"/>
    <w:rsid w:val="00C32166"/>
    <w:rsid w:val="00C33307"/>
    <w:rsid w:val="00C335FD"/>
    <w:rsid w:val="00C37F8E"/>
    <w:rsid w:val="00C4012B"/>
    <w:rsid w:val="00C403F2"/>
    <w:rsid w:val="00C424DE"/>
    <w:rsid w:val="00C46672"/>
    <w:rsid w:val="00C468F8"/>
    <w:rsid w:val="00C5039C"/>
    <w:rsid w:val="00C50A36"/>
    <w:rsid w:val="00C50D36"/>
    <w:rsid w:val="00C51EF9"/>
    <w:rsid w:val="00C54A67"/>
    <w:rsid w:val="00C54AAC"/>
    <w:rsid w:val="00C54B81"/>
    <w:rsid w:val="00C553A3"/>
    <w:rsid w:val="00C5654B"/>
    <w:rsid w:val="00C5699F"/>
    <w:rsid w:val="00C57BD0"/>
    <w:rsid w:val="00C57D02"/>
    <w:rsid w:val="00C60303"/>
    <w:rsid w:val="00C605A1"/>
    <w:rsid w:val="00C62F2C"/>
    <w:rsid w:val="00C63A0D"/>
    <w:rsid w:val="00C6567C"/>
    <w:rsid w:val="00C660DB"/>
    <w:rsid w:val="00C667C6"/>
    <w:rsid w:val="00C67B53"/>
    <w:rsid w:val="00C67BAE"/>
    <w:rsid w:val="00C67F13"/>
    <w:rsid w:val="00C7037C"/>
    <w:rsid w:val="00C70ADB"/>
    <w:rsid w:val="00C71622"/>
    <w:rsid w:val="00C75AB4"/>
    <w:rsid w:val="00C75C81"/>
    <w:rsid w:val="00C76688"/>
    <w:rsid w:val="00C76773"/>
    <w:rsid w:val="00C77EBD"/>
    <w:rsid w:val="00C811DE"/>
    <w:rsid w:val="00C81A2E"/>
    <w:rsid w:val="00C81EEF"/>
    <w:rsid w:val="00C81F77"/>
    <w:rsid w:val="00C8307E"/>
    <w:rsid w:val="00C83ADA"/>
    <w:rsid w:val="00C83B12"/>
    <w:rsid w:val="00C83F4D"/>
    <w:rsid w:val="00C85FB5"/>
    <w:rsid w:val="00C87857"/>
    <w:rsid w:val="00C87E41"/>
    <w:rsid w:val="00C94086"/>
    <w:rsid w:val="00C9429B"/>
    <w:rsid w:val="00C948DC"/>
    <w:rsid w:val="00C950D9"/>
    <w:rsid w:val="00C9554A"/>
    <w:rsid w:val="00C95BFD"/>
    <w:rsid w:val="00C95C10"/>
    <w:rsid w:val="00C97DF7"/>
    <w:rsid w:val="00CA08AD"/>
    <w:rsid w:val="00CA11E6"/>
    <w:rsid w:val="00CA384E"/>
    <w:rsid w:val="00CA5947"/>
    <w:rsid w:val="00CA6983"/>
    <w:rsid w:val="00CA6B4C"/>
    <w:rsid w:val="00CA73BB"/>
    <w:rsid w:val="00CA7AE6"/>
    <w:rsid w:val="00CA7F6F"/>
    <w:rsid w:val="00CB2A3A"/>
    <w:rsid w:val="00CB3DD2"/>
    <w:rsid w:val="00CB40E0"/>
    <w:rsid w:val="00CB5362"/>
    <w:rsid w:val="00CB5D99"/>
    <w:rsid w:val="00CB7751"/>
    <w:rsid w:val="00CC12EA"/>
    <w:rsid w:val="00CC3BCA"/>
    <w:rsid w:val="00CC751E"/>
    <w:rsid w:val="00CD036B"/>
    <w:rsid w:val="00CD0648"/>
    <w:rsid w:val="00CD0EDB"/>
    <w:rsid w:val="00CD16BD"/>
    <w:rsid w:val="00CD26FD"/>
    <w:rsid w:val="00CD6A24"/>
    <w:rsid w:val="00CE0188"/>
    <w:rsid w:val="00CE1AFF"/>
    <w:rsid w:val="00CE2E80"/>
    <w:rsid w:val="00CE3412"/>
    <w:rsid w:val="00CE3477"/>
    <w:rsid w:val="00CE4582"/>
    <w:rsid w:val="00CE510F"/>
    <w:rsid w:val="00CE567C"/>
    <w:rsid w:val="00CE5C1C"/>
    <w:rsid w:val="00CE67DB"/>
    <w:rsid w:val="00CE6F89"/>
    <w:rsid w:val="00CF08F4"/>
    <w:rsid w:val="00CF0F0E"/>
    <w:rsid w:val="00CF161F"/>
    <w:rsid w:val="00CF202A"/>
    <w:rsid w:val="00CF464A"/>
    <w:rsid w:val="00CF5205"/>
    <w:rsid w:val="00CF6A24"/>
    <w:rsid w:val="00D0104A"/>
    <w:rsid w:val="00D0134C"/>
    <w:rsid w:val="00D019AB"/>
    <w:rsid w:val="00D02410"/>
    <w:rsid w:val="00D03058"/>
    <w:rsid w:val="00D05380"/>
    <w:rsid w:val="00D05661"/>
    <w:rsid w:val="00D05ACD"/>
    <w:rsid w:val="00D05CD1"/>
    <w:rsid w:val="00D0668A"/>
    <w:rsid w:val="00D0777E"/>
    <w:rsid w:val="00D10342"/>
    <w:rsid w:val="00D1092C"/>
    <w:rsid w:val="00D10AAE"/>
    <w:rsid w:val="00D1215A"/>
    <w:rsid w:val="00D12277"/>
    <w:rsid w:val="00D124CB"/>
    <w:rsid w:val="00D13217"/>
    <w:rsid w:val="00D1462E"/>
    <w:rsid w:val="00D1613C"/>
    <w:rsid w:val="00D16923"/>
    <w:rsid w:val="00D20AE7"/>
    <w:rsid w:val="00D20E3F"/>
    <w:rsid w:val="00D24372"/>
    <w:rsid w:val="00D243C0"/>
    <w:rsid w:val="00D24974"/>
    <w:rsid w:val="00D25465"/>
    <w:rsid w:val="00D2554A"/>
    <w:rsid w:val="00D3002F"/>
    <w:rsid w:val="00D30CE7"/>
    <w:rsid w:val="00D30E9F"/>
    <w:rsid w:val="00D35B81"/>
    <w:rsid w:val="00D35E13"/>
    <w:rsid w:val="00D35E1A"/>
    <w:rsid w:val="00D37DFF"/>
    <w:rsid w:val="00D40031"/>
    <w:rsid w:val="00D408E2"/>
    <w:rsid w:val="00D4222E"/>
    <w:rsid w:val="00D42A5F"/>
    <w:rsid w:val="00D42C31"/>
    <w:rsid w:val="00D42DC9"/>
    <w:rsid w:val="00D43308"/>
    <w:rsid w:val="00D445D9"/>
    <w:rsid w:val="00D44B84"/>
    <w:rsid w:val="00D4631B"/>
    <w:rsid w:val="00D46697"/>
    <w:rsid w:val="00D5180F"/>
    <w:rsid w:val="00D52480"/>
    <w:rsid w:val="00D530E0"/>
    <w:rsid w:val="00D54147"/>
    <w:rsid w:val="00D577B0"/>
    <w:rsid w:val="00D623DA"/>
    <w:rsid w:val="00D70102"/>
    <w:rsid w:val="00D7024E"/>
    <w:rsid w:val="00D70DF2"/>
    <w:rsid w:val="00D716ED"/>
    <w:rsid w:val="00D7531B"/>
    <w:rsid w:val="00D75B35"/>
    <w:rsid w:val="00D76B33"/>
    <w:rsid w:val="00D80081"/>
    <w:rsid w:val="00D800FC"/>
    <w:rsid w:val="00D801BD"/>
    <w:rsid w:val="00D80B61"/>
    <w:rsid w:val="00D80B84"/>
    <w:rsid w:val="00D82464"/>
    <w:rsid w:val="00D832D7"/>
    <w:rsid w:val="00D83477"/>
    <w:rsid w:val="00D86114"/>
    <w:rsid w:val="00D86818"/>
    <w:rsid w:val="00D90EFC"/>
    <w:rsid w:val="00D91EA8"/>
    <w:rsid w:val="00D92148"/>
    <w:rsid w:val="00D94E0B"/>
    <w:rsid w:val="00D95142"/>
    <w:rsid w:val="00D95B38"/>
    <w:rsid w:val="00D95BA3"/>
    <w:rsid w:val="00D969D9"/>
    <w:rsid w:val="00D9736D"/>
    <w:rsid w:val="00D97677"/>
    <w:rsid w:val="00DA01B2"/>
    <w:rsid w:val="00DA0D2B"/>
    <w:rsid w:val="00DA1133"/>
    <w:rsid w:val="00DA2003"/>
    <w:rsid w:val="00DA3E5A"/>
    <w:rsid w:val="00DA3F96"/>
    <w:rsid w:val="00DA4640"/>
    <w:rsid w:val="00DA470E"/>
    <w:rsid w:val="00DA4A14"/>
    <w:rsid w:val="00DA5F37"/>
    <w:rsid w:val="00DA69B7"/>
    <w:rsid w:val="00DA6E06"/>
    <w:rsid w:val="00DA744E"/>
    <w:rsid w:val="00DA76DB"/>
    <w:rsid w:val="00DB05EC"/>
    <w:rsid w:val="00DB3927"/>
    <w:rsid w:val="00DB3DCC"/>
    <w:rsid w:val="00DB47B7"/>
    <w:rsid w:val="00DB4EE9"/>
    <w:rsid w:val="00DB7E5A"/>
    <w:rsid w:val="00DC0244"/>
    <w:rsid w:val="00DC1222"/>
    <w:rsid w:val="00DC1227"/>
    <w:rsid w:val="00DC15E0"/>
    <w:rsid w:val="00DC17E8"/>
    <w:rsid w:val="00DC1BD3"/>
    <w:rsid w:val="00DC23E9"/>
    <w:rsid w:val="00DC3344"/>
    <w:rsid w:val="00DC49D4"/>
    <w:rsid w:val="00DD1227"/>
    <w:rsid w:val="00DD15CE"/>
    <w:rsid w:val="00DD1C01"/>
    <w:rsid w:val="00DD1D8F"/>
    <w:rsid w:val="00DD219C"/>
    <w:rsid w:val="00DD2825"/>
    <w:rsid w:val="00DD2F19"/>
    <w:rsid w:val="00DD349F"/>
    <w:rsid w:val="00DD454E"/>
    <w:rsid w:val="00DD7C7A"/>
    <w:rsid w:val="00DD7D5E"/>
    <w:rsid w:val="00DE03D5"/>
    <w:rsid w:val="00DE0E97"/>
    <w:rsid w:val="00DE1310"/>
    <w:rsid w:val="00DE278C"/>
    <w:rsid w:val="00DE356E"/>
    <w:rsid w:val="00DE4173"/>
    <w:rsid w:val="00DE49DD"/>
    <w:rsid w:val="00DE503C"/>
    <w:rsid w:val="00DE51A9"/>
    <w:rsid w:val="00DE52D2"/>
    <w:rsid w:val="00DE5574"/>
    <w:rsid w:val="00DF010A"/>
    <w:rsid w:val="00DF06BA"/>
    <w:rsid w:val="00DF2C21"/>
    <w:rsid w:val="00DF33C8"/>
    <w:rsid w:val="00DF397D"/>
    <w:rsid w:val="00DF3B5E"/>
    <w:rsid w:val="00DF453C"/>
    <w:rsid w:val="00DF6A42"/>
    <w:rsid w:val="00DF776A"/>
    <w:rsid w:val="00E005F9"/>
    <w:rsid w:val="00E0083F"/>
    <w:rsid w:val="00E0091F"/>
    <w:rsid w:val="00E015CC"/>
    <w:rsid w:val="00E01B4B"/>
    <w:rsid w:val="00E04008"/>
    <w:rsid w:val="00E0413B"/>
    <w:rsid w:val="00E05D53"/>
    <w:rsid w:val="00E06699"/>
    <w:rsid w:val="00E10A5A"/>
    <w:rsid w:val="00E10D27"/>
    <w:rsid w:val="00E11429"/>
    <w:rsid w:val="00E11587"/>
    <w:rsid w:val="00E11B1B"/>
    <w:rsid w:val="00E138A5"/>
    <w:rsid w:val="00E1411D"/>
    <w:rsid w:val="00E14478"/>
    <w:rsid w:val="00E16417"/>
    <w:rsid w:val="00E16912"/>
    <w:rsid w:val="00E177AF"/>
    <w:rsid w:val="00E17FE5"/>
    <w:rsid w:val="00E20C2A"/>
    <w:rsid w:val="00E2142F"/>
    <w:rsid w:val="00E236D8"/>
    <w:rsid w:val="00E2482B"/>
    <w:rsid w:val="00E26D85"/>
    <w:rsid w:val="00E306C6"/>
    <w:rsid w:val="00E30FB1"/>
    <w:rsid w:val="00E3166F"/>
    <w:rsid w:val="00E3362D"/>
    <w:rsid w:val="00E33A0F"/>
    <w:rsid w:val="00E33CB8"/>
    <w:rsid w:val="00E34025"/>
    <w:rsid w:val="00E34CCF"/>
    <w:rsid w:val="00E3592A"/>
    <w:rsid w:val="00E37250"/>
    <w:rsid w:val="00E374D3"/>
    <w:rsid w:val="00E3760A"/>
    <w:rsid w:val="00E37B21"/>
    <w:rsid w:val="00E4163D"/>
    <w:rsid w:val="00E420A1"/>
    <w:rsid w:val="00E4369E"/>
    <w:rsid w:val="00E44CFE"/>
    <w:rsid w:val="00E45615"/>
    <w:rsid w:val="00E463A4"/>
    <w:rsid w:val="00E467F7"/>
    <w:rsid w:val="00E470B1"/>
    <w:rsid w:val="00E5074D"/>
    <w:rsid w:val="00E5379F"/>
    <w:rsid w:val="00E53F41"/>
    <w:rsid w:val="00E54414"/>
    <w:rsid w:val="00E548AB"/>
    <w:rsid w:val="00E57E3C"/>
    <w:rsid w:val="00E60A6A"/>
    <w:rsid w:val="00E61259"/>
    <w:rsid w:val="00E61B5B"/>
    <w:rsid w:val="00E63CE7"/>
    <w:rsid w:val="00E648F3"/>
    <w:rsid w:val="00E66F39"/>
    <w:rsid w:val="00E67BA7"/>
    <w:rsid w:val="00E7052B"/>
    <w:rsid w:val="00E7152E"/>
    <w:rsid w:val="00E71C95"/>
    <w:rsid w:val="00E732E0"/>
    <w:rsid w:val="00E737C5"/>
    <w:rsid w:val="00E73A09"/>
    <w:rsid w:val="00E740F1"/>
    <w:rsid w:val="00E74584"/>
    <w:rsid w:val="00E74B3A"/>
    <w:rsid w:val="00E74FD3"/>
    <w:rsid w:val="00E771B6"/>
    <w:rsid w:val="00E812A6"/>
    <w:rsid w:val="00E822AD"/>
    <w:rsid w:val="00E82E3E"/>
    <w:rsid w:val="00E83FF2"/>
    <w:rsid w:val="00E843C0"/>
    <w:rsid w:val="00E85733"/>
    <w:rsid w:val="00E86DBE"/>
    <w:rsid w:val="00E8777E"/>
    <w:rsid w:val="00E9082A"/>
    <w:rsid w:val="00E91A68"/>
    <w:rsid w:val="00E926AC"/>
    <w:rsid w:val="00E93967"/>
    <w:rsid w:val="00E94558"/>
    <w:rsid w:val="00E9674B"/>
    <w:rsid w:val="00E97495"/>
    <w:rsid w:val="00EA1C47"/>
    <w:rsid w:val="00EA2A61"/>
    <w:rsid w:val="00EA306C"/>
    <w:rsid w:val="00EA30B4"/>
    <w:rsid w:val="00EA3775"/>
    <w:rsid w:val="00EA45D5"/>
    <w:rsid w:val="00EA7DE5"/>
    <w:rsid w:val="00EB0310"/>
    <w:rsid w:val="00EB17B5"/>
    <w:rsid w:val="00EB24DB"/>
    <w:rsid w:val="00EB5A27"/>
    <w:rsid w:val="00EB6298"/>
    <w:rsid w:val="00EC04FC"/>
    <w:rsid w:val="00EC2563"/>
    <w:rsid w:val="00EC3275"/>
    <w:rsid w:val="00EC373F"/>
    <w:rsid w:val="00EC3E79"/>
    <w:rsid w:val="00EC6031"/>
    <w:rsid w:val="00EC7197"/>
    <w:rsid w:val="00EC79F3"/>
    <w:rsid w:val="00ED190C"/>
    <w:rsid w:val="00ED2B79"/>
    <w:rsid w:val="00ED3CFF"/>
    <w:rsid w:val="00ED3E53"/>
    <w:rsid w:val="00ED47E5"/>
    <w:rsid w:val="00ED4BB4"/>
    <w:rsid w:val="00ED61C9"/>
    <w:rsid w:val="00ED6834"/>
    <w:rsid w:val="00ED6FF8"/>
    <w:rsid w:val="00ED70D3"/>
    <w:rsid w:val="00ED7116"/>
    <w:rsid w:val="00ED7D1D"/>
    <w:rsid w:val="00EE0196"/>
    <w:rsid w:val="00EE04FB"/>
    <w:rsid w:val="00EE198B"/>
    <w:rsid w:val="00EE3696"/>
    <w:rsid w:val="00EE3ACD"/>
    <w:rsid w:val="00EE41F5"/>
    <w:rsid w:val="00EE4B70"/>
    <w:rsid w:val="00EE66FE"/>
    <w:rsid w:val="00EE67D0"/>
    <w:rsid w:val="00EF2EF6"/>
    <w:rsid w:val="00EF3D3B"/>
    <w:rsid w:val="00EF478E"/>
    <w:rsid w:val="00EF4810"/>
    <w:rsid w:val="00EF6FB5"/>
    <w:rsid w:val="00EF7A14"/>
    <w:rsid w:val="00F029A8"/>
    <w:rsid w:val="00F02B6F"/>
    <w:rsid w:val="00F03B77"/>
    <w:rsid w:val="00F04DCD"/>
    <w:rsid w:val="00F06A24"/>
    <w:rsid w:val="00F06F72"/>
    <w:rsid w:val="00F07DB0"/>
    <w:rsid w:val="00F07F4F"/>
    <w:rsid w:val="00F10E3D"/>
    <w:rsid w:val="00F122E2"/>
    <w:rsid w:val="00F14E5C"/>
    <w:rsid w:val="00F15193"/>
    <w:rsid w:val="00F159A2"/>
    <w:rsid w:val="00F15B5A"/>
    <w:rsid w:val="00F17AB8"/>
    <w:rsid w:val="00F208C3"/>
    <w:rsid w:val="00F215A2"/>
    <w:rsid w:val="00F217D0"/>
    <w:rsid w:val="00F21BDA"/>
    <w:rsid w:val="00F2236A"/>
    <w:rsid w:val="00F239F6"/>
    <w:rsid w:val="00F2534B"/>
    <w:rsid w:val="00F269E1"/>
    <w:rsid w:val="00F2713D"/>
    <w:rsid w:val="00F2789D"/>
    <w:rsid w:val="00F30349"/>
    <w:rsid w:val="00F31368"/>
    <w:rsid w:val="00F32106"/>
    <w:rsid w:val="00F32628"/>
    <w:rsid w:val="00F33A76"/>
    <w:rsid w:val="00F345B4"/>
    <w:rsid w:val="00F34BC1"/>
    <w:rsid w:val="00F40E14"/>
    <w:rsid w:val="00F41FE4"/>
    <w:rsid w:val="00F42D8A"/>
    <w:rsid w:val="00F436BA"/>
    <w:rsid w:val="00F43CBB"/>
    <w:rsid w:val="00F441A6"/>
    <w:rsid w:val="00F447A6"/>
    <w:rsid w:val="00F45EBC"/>
    <w:rsid w:val="00F473D4"/>
    <w:rsid w:val="00F527B6"/>
    <w:rsid w:val="00F53879"/>
    <w:rsid w:val="00F55348"/>
    <w:rsid w:val="00F6050C"/>
    <w:rsid w:val="00F64908"/>
    <w:rsid w:val="00F660BC"/>
    <w:rsid w:val="00F70737"/>
    <w:rsid w:val="00F70CD7"/>
    <w:rsid w:val="00F714CC"/>
    <w:rsid w:val="00F72431"/>
    <w:rsid w:val="00F72770"/>
    <w:rsid w:val="00F72945"/>
    <w:rsid w:val="00F72DA8"/>
    <w:rsid w:val="00F73572"/>
    <w:rsid w:val="00F73C27"/>
    <w:rsid w:val="00F74E87"/>
    <w:rsid w:val="00F768EF"/>
    <w:rsid w:val="00F77B1D"/>
    <w:rsid w:val="00F81483"/>
    <w:rsid w:val="00F81BDA"/>
    <w:rsid w:val="00F823DE"/>
    <w:rsid w:val="00F82DDF"/>
    <w:rsid w:val="00F83FE2"/>
    <w:rsid w:val="00F8734C"/>
    <w:rsid w:val="00F928DF"/>
    <w:rsid w:val="00F92DEE"/>
    <w:rsid w:val="00F932BE"/>
    <w:rsid w:val="00F94712"/>
    <w:rsid w:val="00F96F22"/>
    <w:rsid w:val="00FA14EB"/>
    <w:rsid w:val="00FA2284"/>
    <w:rsid w:val="00FA300E"/>
    <w:rsid w:val="00FA377F"/>
    <w:rsid w:val="00FA3983"/>
    <w:rsid w:val="00FA5E25"/>
    <w:rsid w:val="00FA61BF"/>
    <w:rsid w:val="00FA6F3E"/>
    <w:rsid w:val="00FB35A9"/>
    <w:rsid w:val="00FB3C4E"/>
    <w:rsid w:val="00FB4B35"/>
    <w:rsid w:val="00FC04F2"/>
    <w:rsid w:val="00FC08E8"/>
    <w:rsid w:val="00FC105F"/>
    <w:rsid w:val="00FC3460"/>
    <w:rsid w:val="00FC41AC"/>
    <w:rsid w:val="00FC41DC"/>
    <w:rsid w:val="00FC4DD6"/>
    <w:rsid w:val="00FC5D50"/>
    <w:rsid w:val="00FC5ED3"/>
    <w:rsid w:val="00FC603F"/>
    <w:rsid w:val="00FC61B6"/>
    <w:rsid w:val="00FC6819"/>
    <w:rsid w:val="00FC6FF9"/>
    <w:rsid w:val="00FC713D"/>
    <w:rsid w:val="00FC7863"/>
    <w:rsid w:val="00FC7D68"/>
    <w:rsid w:val="00FD247D"/>
    <w:rsid w:val="00FD293F"/>
    <w:rsid w:val="00FD4470"/>
    <w:rsid w:val="00FD6CE9"/>
    <w:rsid w:val="00FE1128"/>
    <w:rsid w:val="00FE2037"/>
    <w:rsid w:val="00FE30D9"/>
    <w:rsid w:val="00FE3A99"/>
    <w:rsid w:val="00FE477C"/>
    <w:rsid w:val="00FE6691"/>
    <w:rsid w:val="00FE7344"/>
    <w:rsid w:val="00FF0D2A"/>
    <w:rsid w:val="00FF2B6D"/>
    <w:rsid w:val="00FF3294"/>
    <w:rsid w:val="00FF398C"/>
    <w:rsid w:val="00FF3A67"/>
    <w:rsid w:val="00FF3E07"/>
    <w:rsid w:val="00FF3FA4"/>
    <w:rsid w:val="00FF4229"/>
    <w:rsid w:val="00FF59E1"/>
    <w:rsid w:val="00FF5E11"/>
    <w:rsid w:val="00FF6869"/>
    <w:rsid w:val="00FF6934"/>
    <w:rsid w:val="00FF69AF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DEB0"/>
  <w15:docId w15:val="{7149BB44-2ACC-4306-9A26-B10F03C1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F4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6F435E"/>
    <w:pPr>
      <w:keepNext/>
      <w:outlineLvl w:val="0"/>
    </w:pPr>
    <w:rPr>
      <w:rFonts w:ascii="Verdana" w:hAnsi="Verdana"/>
      <w:sz w:val="3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F435E"/>
    <w:rPr>
      <w:rFonts w:ascii="Verdana" w:eastAsia="Times New Roman" w:hAnsi="Verdana" w:cs="Times New Roman"/>
      <w:sz w:val="32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6F435E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435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35E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8E6C38"/>
    <w:pPr>
      <w:ind w:left="720"/>
      <w:contextualSpacing/>
    </w:pPr>
  </w:style>
  <w:style w:type="paragraph" w:customStyle="1" w:styleId="Opsomming">
    <w:name w:val="Opsomming"/>
    <w:basedOn w:val="Lijstalinea"/>
    <w:qFormat/>
    <w:rsid w:val="00C21B8F"/>
    <w:pPr>
      <w:numPr>
        <w:numId w:val="5"/>
      </w:numPr>
    </w:pPr>
    <w:rPr>
      <w:rFonts w:ascii="Tahoma" w:hAnsi="Tahoma" w:cs="Tahoma"/>
      <w:sz w:val="22"/>
      <w:szCs w:val="22"/>
      <w:lang w:val="nl-BE" w:eastAsia="nl-BE"/>
    </w:rPr>
  </w:style>
  <w:style w:type="character" w:customStyle="1" w:styleId="DatumChar">
    <w:name w:val="Datum Char"/>
    <w:basedOn w:val="Standaardalinea-lettertype"/>
    <w:link w:val="Datum1"/>
    <w:locked/>
    <w:rsid w:val="00C21B8F"/>
    <w:rPr>
      <w:b/>
      <w:i/>
    </w:rPr>
  </w:style>
  <w:style w:type="paragraph" w:customStyle="1" w:styleId="Datum1">
    <w:name w:val="Datum1"/>
    <w:basedOn w:val="Standaard"/>
    <w:next w:val="Opsomming"/>
    <w:link w:val="DatumChar"/>
    <w:qFormat/>
    <w:rsid w:val="00C21B8F"/>
    <w:pPr>
      <w:spacing w:after="80"/>
    </w:pPr>
    <w:rPr>
      <w:rFonts w:asciiTheme="minorHAnsi" w:eastAsiaTheme="minorHAnsi" w:hAnsiTheme="minorHAnsi" w:cstheme="minorBidi"/>
      <w:b/>
      <w:i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wonderwijzer L2</cp:lastModifiedBy>
  <cp:revision>2</cp:revision>
  <dcterms:created xsi:type="dcterms:W3CDTF">2024-03-15T06:28:00Z</dcterms:created>
  <dcterms:modified xsi:type="dcterms:W3CDTF">2024-03-15T06:28:00Z</dcterms:modified>
</cp:coreProperties>
</file>