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E347" w14:textId="77777777" w:rsidR="00636E86" w:rsidRDefault="00636E86" w:rsidP="00636E86">
      <w:pPr>
        <w:jc w:val="both"/>
        <w:rPr>
          <w:rFonts w:ascii="Arial" w:hAnsi="Arial" w:cs="Arial"/>
          <w:i/>
          <w:lang w:val="nl-BE" w:eastAsia="nl-BE"/>
        </w:rPr>
      </w:pPr>
      <w:r>
        <w:rPr>
          <w:rFonts w:ascii="Arial" w:hAnsi="Arial" w:cs="Arial"/>
          <w:i/>
          <w:noProof/>
          <w:lang w:val="nl-BE" w:eastAsia="nl-BE"/>
        </w:rPr>
        <w:drawing>
          <wp:inline distT="0" distB="0" distL="0" distR="0" wp14:anchorId="739C922F" wp14:editId="58A10876">
            <wp:extent cx="3307135" cy="1025506"/>
            <wp:effectExtent l="19050" t="0" r="7565" b="0"/>
            <wp:docPr id="3" name="Afbeelding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597" cy="102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409D6" w14:textId="77777777" w:rsidR="00636E86" w:rsidRDefault="00636E86" w:rsidP="00636E86">
      <w:pPr>
        <w:jc w:val="both"/>
        <w:rPr>
          <w:rFonts w:ascii="Arial" w:hAnsi="Arial" w:cs="Arial"/>
          <w:i/>
          <w:lang w:val="nl-BE" w:eastAsia="nl-BE"/>
        </w:rPr>
      </w:pPr>
    </w:p>
    <w:p w14:paraId="0D6A4EEE" w14:textId="77777777" w:rsidR="00927EAB" w:rsidRDefault="00636E86" w:rsidP="00517A43">
      <w:pPr>
        <w:rPr>
          <w:rFonts w:asciiTheme="minorHAnsi" w:eastAsiaTheme="minorEastAsia" w:hAnsiTheme="minorHAnsi" w:cs="Arial"/>
          <w:b/>
          <w:noProof/>
          <w:lang w:eastAsia="nl-BE"/>
        </w:rPr>
      </w:pPr>
      <w:r w:rsidRPr="00636E86">
        <w:rPr>
          <w:rFonts w:asciiTheme="minorHAnsi" w:eastAsiaTheme="minorEastAsia" w:hAnsiTheme="minorHAnsi" w:cs="Arial"/>
          <w:b/>
          <w:noProof/>
          <w:lang w:eastAsia="nl-BE"/>
        </w:rPr>
        <w:t>BSGO De Wonderwijzer</w:t>
      </w:r>
      <w:r>
        <w:rPr>
          <w:rFonts w:asciiTheme="minorHAnsi" w:eastAsiaTheme="minorEastAsia" w:hAnsiTheme="minorHAnsi" w:cs="Arial"/>
          <w:b/>
          <w:noProof/>
          <w:lang w:eastAsia="nl-BE"/>
        </w:rPr>
        <w:t xml:space="preserve"> * Kapellestraat 2 *</w:t>
      </w:r>
      <w:r w:rsidRPr="00636E86">
        <w:rPr>
          <w:rFonts w:asciiTheme="minorHAnsi" w:eastAsiaTheme="minorEastAsia" w:hAnsiTheme="minorHAnsi" w:cs="Arial"/>
          <w:b/>
          <w:noProof/>
          <w:lang w:eastAsia="nl-BE"/>
        </w:rPr>
        <w:t xml:space="preserve"> 9402 Meerbeke</w:t>
      </w:r>
      <w:r w:rsidR="00517A43">
        <w:rPr>
          <w:rFonts w:asciiTheme="minorHAnsi" w:eastAsiaTheme="minorEastAsia" w:hAnsiTheme="minorHAnsi" w:cs="Arial"/>
          <w:b/>
          <w:noProof/>
          <w:lang w:eastAsia="nl-BE"/>
        </w:rPr>
        <w:t xml:space="preserve"> </w:t>
      </w:r>
      <w:r w:rsidR="003D5C43">
        <w:rPr>
          <w:rFonts w:asciiTheme="minorHAnsi" w:eastAsiaTheme="minorEastAsia" w:hAnsiTheme="minorHAnsi" w:cs="Arial"/>
          <w:b/>
          <w:noProof/>
          <w:lang w:eastAsia="nl-BE"/>
        </w:rPr>
        <w:t xml:space="preserve">T: 054/33.42.99 </w:t>
      </w:r>
    </w:p>
    <w:p w14:paraId="4262C16D" w14:textId="77777777" w:rsidR="007554A6" w:rsidRDefault="007554A6" w:rsidP="00517A43">
      <w:pPr>
        <w:rPr>
          <w:rFonts w:asciiTheme="minorHAnsi" w:eastAsiaTheme="minorEastAsia" w:hAnsiTheme="minorHAnsi" w:cs="Arial"/>
          <w:b/>
          <w:noProof/>
          <w:lang w:eastAsia="nl-BE"/>
        </w:rPr>
      </w:pPr>
    </w:p>
    <w:p w14:paraId="61A33894" w14:textId="77777777" w:rsidR="00636E86" w:rsidRPr="00636E86" w:rsidRDefault="00636E86" w:rsidP="00636E86">
      <w:pPr>
        <w:rPr>
          <w:lang w:val="nl-BE" w:eastAsia="nl-BE"/>
        </w:rPr>
      </w:pPr>
    </w:p>
    <w:p w14:paraId="4DBE78A1" w14:textId="77777777" w:rsidR="006F435E" w:rsidRPr="00A44D50" w:rsidRDefault="006F435E" w:rsidP="00282011">
      <w:pPr>
        <w:pStyle w:val="Kop1"/>
        <w:jc w:val="center"/>
        <w:rPr>
          <w:rFonts w:ascii="Arial" w:hAnsi="Arial" w:cs="Arial"/>
          <w:lang w:eastAsia="nl-BE"/>
        </w:rPr>
      </w:pPr>
      <w:r w:rsidRPr="00983F2C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Bestelstrook wa</w:t>
      </w:r>
      <w:r w:rsidR="004D0083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 xml:space="preserve">rme maaltijden </w:t>
      </w:r>
      <w:r w:rsidR="000A4EB2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april</w:t>
      </w:r>
      <w:r w:rsidR="001340E0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 xml:space="preserve"> </w:t>
      </w:r>
      <w:r w:rsidR="00B153F3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202</w:t>
      </w:r>
      <w:r w:rsidR="00FE72FD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t>4</w:t>
      </w:r>
      <w:r w:rsidR="00540510" w:rsidRPr="00983F2C">
        <w:rPr>
          <w:rFonts w:asciiTheme="minorHAnsi" w:hAnsiTheme="minorHAnsi" w:cs="Arial"/>
          <w:b/>
          <w:noProof/>
          <w:sz w:val="28"/>
          <w:szCs w:val="28"/>
          <w:u w:val="single"/>
          <w:lang w:eastAsia="nl-BE"/>
        </w:rPr>
        <w:br/>
      </w:r>
    </w:p>
    <w:p w14:paraId="1F26A3CA" w14:textId="77777777" w:rsidR="000018DE" w:rsidRPr="00983F2C" w:rsidRDefault="00927EAB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Een warme maaltijd omvat</w:t>
      </w:r>
      <w:r w:rsidR="006F435E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soep, vlees of vis met aardappelen of pasta en groenten en een dessert.</w:t>
      </w:r>
    </w:p>
    <w:p w14:paraId="2866340E" w14:textId="77777777" w:rsidR="006F435E" w:rsidRPr="00983F2C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Het volledige menu vindt </w:t>
      </w:r>
      <w:r w:rsidR="009F48F6">
        <w:rPr>
          <w:rFonts w:asciiTheme="minorHAnsi" w:hAnsiTheme="minorHAnsi" w:cs="Arial"/>
          <w:sz w:val="22"/>
          <w:szCs w:val="22"/>
          <w:lang w:val="nl-BE" w:eastAsia="nl-BE"/>
        </w:rPr>
        <w:t>u terug</w:t>
      </w:r>
      <w:r w:rsidR="00765118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aan de achterzijde van deze bestelstrook.</w:t>
      </w:r>
    </w:p>
    <w:p w14:paraId="73E7D559" w14:textId="77777777" w:rsidR="006F435E" w:rsidRPr="00983F2C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1FF0B67D" w14:textId="77777777" w:rsidR="006F435E" w:rsidRDefault="006F435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Gelieve op deze strook aan te duiden wanneer uw kind een warme maaltijd</w:t>
      </w:r>
      <w:r w:rsidR="00310CE6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</w:t>
      </w:r>
      <w:r w:rsidR="00E33CB8" w:rsidRPr="00983F2C">
        <w:rPr>
          <w:rFonts w:asciiTheme="minorHAnsi" w:hAnsiTheme="minorHAnsi" w:cs="Arial"/>
          <w:sz w:val="22"/>
          <w:szCs w:val="22"/>
          <w:lang w:val="nl-BE" w:eastAsia="nl-BE"/>
        </w:rPr>
        <w:t>of</w:t>
      </w:r>
      <w:r w:rsidR="00927EAB" w:rsidRPr="00983F2C">
        <w:rPr>
          <w:rFonts w:asciiTheme="minorHAnsi" w:hAnsiTheme="minorHAnsi" w:cs="Arial"/>
          <w:sz w:val="22"/>
          <w:szCs w:val="22"/>
          <w:lang w:val="nl-BE" w:eastAsia="nl-BE"/>
        </w:rPr>
        <w:t xml:space="preserve"> soep</w:t>
      </w:r>
      <w:r w:rsidR="00056538">
        <w:rPr>
          <w:rFonts w:asciiTheme="minorHAnsi" w:hAnsiTheme="minorHAnsi" w:cs="Arial"/>
          <w:sz w:val="22"/>
          <w:szCs w:val="22"/>
          <w:lang w:val="nl-BE" w:eastAsia="nl-BE"/>
        </w:rPr>
        <w:t xml:space="preserve"> zal gebruiken en</w:t>
      </w:r>
      <w:r w:rsidR="00697C25">
        <w:rPr>
          <w:rFonts w:asciiTheme="minorHAnsi" w:hAnsiTheme="minorHAnsi" w:cs="Arial"/>
          <w:sz w:val="22"/>
          <w:szCs w:val="22"/>
          <w:lang w:val="nl-BE" w:eastAsia="nl-BE"/>
        </w:rPr>
        <w:t xml:space="preserve"> </w:t>
      </w:r>
      <w:r w:rsidR="00796F1E" w:rsidRPr="00983F2C">
        <w:rPr>
          <w:rFonts w:asciiTheme="minorHAnsi" w:hAnsiTheme="minorHAnsi" w:cs="Arial"/>
          <w:sz w:val="22"/>
          <w:szCs w:val="22"/>
          <w:lang w:val="nl-BE" w:eastAsia="nl-BE"/>
        </w:rPr>
        <w:t>terug te bezorgen</w:t>
      </w:r>
      <w:r w:rsidR="00517A43">
        <w:rPr>
          <w:rFonts w:asciiTheme="minorHAnsi" w:hAnsiTheme="minorHAnsi" w:cs="Arial"/>
          <w:sz w:val="22"/>
          <w:szCs w:val="22"/>
          <w:lang w:val="nl-BE" w:eastAsia="nl-BE"/>
        </w:rPr>
        <w:t xml:space="preserve"> ten laatste </w:t>
      </w:r>
      <w:r w:rsidR="00D509EA">
        <w:rPr>
          <w:rFonts w:asciiTheme="minorHAnsi" w:hAnsiTheme="minorHAnsi" w:cs="Arial"/>
          <w:color w:val="FF0000"/>
          <w:sz w:val="22"/>
          <w:szCs w:val="22"/>
          <w:u w:val="single"/>
          <w:lang w:val="nl-BE" w:eastAsia="nl-BE"/>
        </w:rPr>
        <w:t xml:space="preserve">11 </w:t>
      </w:r>
      <w:r w:rsidR="00FE72FD">
        <w:rPr>
          <w:rFonts w:asciiTheme="minorHAnsi" w:hAnsiTheme="minorHAnsi" w:cs="Arial"/>
          <w:color w:val="FF0000"/>
          <w:sz w:val="22"/>
          <w:szCs w:val="22"/>
          <w:u w:val="single"/>
          <w:lang w:val="nl-BE" w:eastAsia="nl-BE"/>
        </w:rPr>
        <w:t>maart 2024</w:t>
      </w:r>
      <w:r w:rsidR="00796F1E" w:rsidRPr="00517A43">
        <w:rPr>
          <w:rFonts w:asciiTheme="minorHAnsi" w:hAnsiTheme="minorHAnsi" w:cs="Arial"/>
          <w:color w:val="FF0000"/>
          <w:sz w:val="22"/>
          <w:szCs w:val="22"/>
          <w:u w:val="single"/>
          <w:lang w:val="nl-BE" w:eastAsia="nl-BE"/>
        </w:rPr>
        <w:t>.</w:t>
      </w:r>
      <w:r w:rsidR="00796F1E" w:rsidRPr="00517A43">
        <w:rPr>
          <w:rFonts w:asciiTheme="minorHAnsi" w:hAnsiTheme="minorHAnsi" w:cs="Arial"/>
          <w:color w:val="FF0000"/>
          <w:sz w:val="22"/>
          <w:szCs w:val="22"/>
          <w:lang w:val="nl-BE" w:eastAsia="nl-BE"/>
        </w:rPr>
        <w:t xml:space="preserve"> </w:t>
      </w:r>
      <w:r w:rsidR="00796F1E" w:rsidRPr="00983F2C">
        <w:rPr>
          <w:rFonts w:asciiTheme="minorHAnsi" w:hAnsiTheme="minorHAnsi" w:cs="Arial"/>
          <w:sz w:val="22"/>
          <w:szCs w:val="22"/>
          <w:lang w:val="nl-BE" w:eastAsia="nl-BE"/>
        </w:rPr>
        <w:t>Dank voor uw medewerking!</w:t>
      </w:r>
    </w:p>
    <w:p w14:paraId="70959653" w14:textId="77777777" w:rsidR="009F48F6" w:rsidRDefault="009F48F6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35B4E1D8" w14:textId="77777777" w:rsidR="009F48F6" w:rsidRPr="009F48F6" w:rsidRDefault="009F48F6" w:rsidP="006F435E">
      <w:pPr>
        <w:rPr>
          <w:rFonts w:asciiTheme="minorHAnsi" w:hAnsiTheme="minorHAnsi" w:cs="Arial"/>
          <w:b/>
          <w:sz w:val="22"/>
          <w:szCs w:val="22"/>
          <w:u w:val="single"/>
          <w:lang w:val="nl-BE" w:eastAsia="nl-BE"/>
        </w:rPr>
      </w:pPr>
      <w:r w:rsidRPr="009F48F6">
        <w:rPr>
          <w:rFonts w:asciiTheme="minorHAnsi" w:hAnsiTheme="minorHAnsi" w:cs="Arial"/>
          <w:b/>
          <w:sz w:val="22"/>
          <w:szCs w:val="22"/>
          <w:u w:val="single"/>
          <w:lang w:val="nl-BE" w:eastAsia="nl-BE"/>
        </w:rPr>
        <w:t>! Indien uw kind(eren) inschreef voor een volledig schooljaar hoeft u dit niet meer in te vullen!</w:t>
      </w:r>
    </w:p>
    <w:p w14:paraId="7748E053" w14:textId="77777777" w:rsidR="00A44D50" w:rsidRPr="00A44D50" w:rsidRDefault="00A44D50" w:rsidP="006F435E">
      <w:pPr>
        <w:rPr>
          <w:rFonts w:ascii="Arial" w:hAnsi="Arial" w:cs="Arial"/>
          <w:lang w:val="nl-BE" w:eastAsia="nl-BE"/>
        </w:rPr>
      </w:pPr>
    </w:p>
    <w:p w14:paraId="41D2CD95" w14:textId="77777777" w:rsidR="00927EAB" w:rsidRPr="00983F2C" w:rsidRDefault="00927EAB" w:rsidP="00A44D50">
      <w:pPr>
        <w:rPr>
          <w:rFonts w:asciiTheme="minorHAnsi" w:hAnsiTheme="minorHAnsi" w:cs="Arial"/>
          <w:b/>
          <w:u w:val="single"/>
          <w:lang w:val="nl-BE" w:eastAsia="nl-BE"/>
        </w:rPr>
      </w:pPr>
      <w:r w:rsidRPr="00983F2C">
        <w:rPr>
          <w:rFonts w:asciiTheme="minorHAnsi" w:hAnsiTheme="minorHAnsi" w:cs="Arial"/>
          <w:b/>
          <w:u w:val="single"/>
          <w:lang w:val="nl-BE" w:eastAsia="nl-BE"/>
        </w:rPr>
        <w:t>Warm = W</w:t>
      </w:r>
      <w:r w:rsidRPr="00983F2C">
        <w:rPr>
          <w:rFonts w:asciiTheme="minorHAnsi" w:hAnsiTheme="minorHAnsi" w:cs="Arial"/>
          <w:b/>
          <w:lang w:val="nl-BE" w:eastAsia="nl-BE"/>
        </w:rPr>
        <w:t xml:space="preserve">   </w:t>
      </w:r>
      <w:r w:rsidRPr="00983F2C">
        <w:rPr>
          <w:rFonts w:asciiTheme="minorHAnsi" w:hAnsiTheme="minorHAnsi" w:cs="Arial"/>
          <w:b/>
          <w:lang w:val="nl-BE" w:eastAsia="nl-BE"/>
        </w:rPr>
        <w:tab/>
      </w:r>
      <w:r w:rsidRPr="00983F2C">
        <w:rPr>
          <w:rFonts w:asciiTheme="minorHAnsi" w:hAnsiTheme="minorHAnsi" w:cs="Arial"/>
          <w:b/>
          <w:u w:val="single"/>
          <w:lang w:val="nl-BE" w:eastAsia="nl-BE"/>
        </w:rPr>
        <w:t>Soep = S</w:t>
      </w:r>
    </w:p>
    <w:p w14:paraId="4F25A9AA" w14:textId="77777777" w:rsidR="006F435E" w:rsidRPr="00A44D50" w:rsidRDefault="006F435E" w:rsidP="006F435E">
      <w:pPr>
        <w:rPr>
          <w:rFonts w:ascii="Arial" w:hAnsi="Arial" w:cs="Arial"/>
          <w:lang w:val="nl-BE"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435E" w:rsidRPr="00983F2C" w14:paraId="6DE09052" w14:textId="77777777" w:rsidTr="003B14B2">
        <w:tc>
          <w:tcPr>
            <w:tcW w:w="4606" w:type="dxa"/>
            <w:gridSpan w:val="2"/>
          </w:tcPr>
          <w:p w14:paraId="72EAC51B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  <w:r w:rsidRPr="00983F2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Naam van de leerling: </w:t>
            </w:r>
          </w:p>
        </w:tc>
        <w:tc>
          <w:tcPr>
            <w:tcW w:w="4606" w:type="dxa"/>
            <w:gridSpan w:val="2"/>
          </w:tcPr>
          <w:p w14:paraId="3398A1A8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  <w:r w:rsidRPr="00983F2C"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  <w:t xml:space="preserve">Klas: </w:t>
            </w:r>
          </w:p>
          <w:p w14:paraId="017E85D3" w14:textId="77777777" w:rsidR="006F435E" w:rsidRPr="00983F2C" w:rsidRDefault="006F435E" w:rsidP="003B14B2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8D4F11" w:rsidRPr="00983F2C" w14:paraId="41201C4E" w14:textId="77777777" w:rsidTr="003B14B2">
        <w:tc>
          <w:tcPr>
            <w:tcW w:w="4606" w:type="dxa"/>
            <w:gridSpan w:val="2"/>
          </w:tcPr>
          <w:p w14:paraId="5B0D7B1F" w14:textId="77777777" w:rsidR="008D4F11" w:rsidRPr="00983F2C" w:rsidRDefault="008D4F11" w:rsidP="003B14B2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  <w:tc>
          <w:tcPr>
            <w:tcW w:w="4606" w:type="dxa"/>
            <w:gridSpan w:val="2"/>
          </w:tcPr>
          <w:p w14:paraId="2F3937D8" w14:textId="77777777" w:rsidR="008D4F11" w:rsidRPr="00983F2C" w:rsidRDefault="008D4F11" w:rsidP="003B14B2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</w:p>
        </w:tc>
      </w:tr>
      <w:tr w:rsidR="00983F2C" w:rsidRPr="003C4AF5" w14:paraId="69E93CDD" w14:textId="77777777" w:rsidTr="00983F2C">
        <w:tc>
          <w:tcPr>
            <w:tcW w:w="2303" w:type="dxa"/>
            <w:shd w:val="clear" w:color="auto" w:fill="D9D9D9" w:themeFill="background1" w:themeFillShade="D9"/>
          </w:tcPr>
          <w:p w14:paraId="07EAB714" w14:textId="77777777" w:rsidR="00983F2C" w:rsidRPr="003C4AF5" w:rsidRDefault="00FE72FD" w:rsidP="002B5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 01/04/2024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27E2C77" w14:textId="77777777" w:rsidR="007B0BDA" w:rsidRPr="007B0BDA" w:rsidRDefault="004D0083" w:rsidP="007B0BDA">
            <w:pPr>
              <w:rPr>
                <w:rFonts w:asciiTheme="minorHAnsi" w:hAnsiTheme="minorHAnsi" w:cs="Arial"/>
                <w:sz w:val="22"/>
                <w:szCs w:val="22"/>
                <w:lang w:val="nl-BE" w:eastAsia="nl-BE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="00FE72FD">
              <w:rPr>
                <w:rFonts w:asciiTheme="minorHAnsi" w:hAnsiTheme="minorHAnsi"/>
                <w:sz w:val="22"/>
                <w:szCs w:val="22"/>
              </w:rPr>
              <w:t>02/04/2024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D7CC5E5" w14:textId="77777777" w:rsidR="00983F2C" w:rsidRPr="003C4AF5" w:rsidRDefault="004D0083" w:rsidP="00056538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>Do</w:t>
            </w:r>
            <w:r w:rsidR="00FE72FD">
              <w:rPr>
                <w:rFonts w:asciiTheme="minorHAnsi" w:hAnsiTheme="minorHAnsi"/>
                <w:sz w:val="22"/>
                <w:szCs w:val="22"/>
              </w:rPr>
              <w:t xml:space="preserve"> 04/04/2024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6C0B4EA" w14:textId="77777777" w:rsidR="00983F2C" w:rsidRPr="003C4AF5" w:rsidRDefault="004D0083" w:rsidP="002B59C2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Vr </w:t>
            </w:r>
            <w:r w:rsidR="00FE72FD">
              <w:rPr>
                <w:rFonts w:asciiTheme="minorHAnsi" w:hAnsiTheme="minorHAnsi"/>
                <w:sz w:val="22"/>
                <w:szCs w:val="22"/>
              </w:rPr>
              <w:t>05/04/2024</w:t>
            </w:r>
          </w:p>
        </w:tc>
      </w:tr>
      <w:tr w:rsidR="00FE72FD" w:rsidRPr="003C4AF5" w14:paraId="3EA51D2D" w14:textId="77777777" w:rsidTr="009348B4">
        <w:trPr>
          <w:trHeight w:val="567"/>
        </w:trPr>
        <w:tc>
          <w:tcPr>
            <w:tcW w:w="2303" w:type="dxa"/>
            <w:shd w:val="clear" w:color="auto" w:fill="auto"/>
            <w:vAlign w:val="center"/>
          </w:tcPr>
          <w:p w14:paraId="33D0CB8B" w14:textId="77777777" w:rsidR="00FE72FD" w:rsidRPr="00FE72FD" w:rsidRDefault="00FE72FD" w:rsidP="00796108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  <w:r w:rsidRPr="00796108">
              <w:rPr>
                <w:rFonts w:asciiTheme="minorHAnsi" w:hAnsiTheme="minorHAnsi" w:cs="Arial"/>
                <w:b/>
                <w:lang w:val="nl-BE" w:eastAsia="nl-BE"/>
              </w:rPr>
              <w:t>Paasmaandag</w:t>
            </w:r>
          </w:p>
        </w:tc>
        <w:tc>
          <w:tcPr>
            <w:tcW w:w="6909" w:type="dxa"/>
            <w:gridSpan w:val="3"/>
            <w:shd w:val="clear" w:color="auto" w:fill="auto"/>
            <w:vAlign w:val="center"/>
          </w:tcPr>
          <w:p w14:paraId="6C1D647E" w14:textId="77777777" w:rsidR="00FE72FD" w:rsidRPr="00FE72FD" w:rsidRDefault="00FE72FD" w:rsidP="00796108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  <w:r>
              <w:rPr>
                <w:rFonts w:asciiTheme="minorHAnsi" w:hAnsiTheme="minorHAnsi" w:cs="Arial"/>
                <w:b/>
                <w:lang w:val="nl-BE" w:eastAsia="nl-BE"/>
              </w:rPr>
              <w:t>Paasvakantie</w:t>
            </w:r>
          </w:p>
        </w:tc>
      </w:tr>
      <w:tr w:rsidR="00983F2C" w:rsidRPr="003C4AF5" w14:paraId="3DA6036B" w14:textId="77777777" w:rsidTr="00983F2C">
        <w:trPr>
          <w:trHeight w:val="68"/>
        </w:trPr>
        <w:tc>
          <w:tcPr>
            <w:tcW w:w="2303" w:type="dxa"/>
            <w:shd w:val="clear" w:color="auto" w:fill="D9D9D9" w:themeFill="background1" w:themeFillShade="D9"/>
          </w:tcPr>
          <w:p w14:paraId="5F5D144C" w14:textId="77777777" w:rsidR="00983F2C" w:rsidRPr="003C4AF5" w:rsidRDefault="003C4AF5" w:rsidP="002B59C2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FE72FD">
              <w:rPr>
                <w:rFonts w:asciiTheme="minorHAnsi" w:hAnsiTheme="minorHAnsi"/>
                <w:sz w:val="22"/>
                <w:szCs w:val="22"/>
              </w:rPr>
              <w:t>08/04/2024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0E0965B" w14:textId="77777777" w:rsidR="00983F2C" w:rsidRPr="003C4AF5" w:rsidRDefault="00FE72FD" w:rsidP="002B59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 09/04/2024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2F4E65F" w14:textId="77777777" w:rsidR="00983F2C" w:rsidRPr="003C4AF5" w:rsidRDefault="003C4AF5" w:rsidP="00E66F39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FE72FD">
              <w:rPr>
                <w:rFonts w:asciiTheme="minorHAnsi" w:hAnsiTheme="minorHAnsi"/>
                <w:sz w:val="22"/>
                <w:szCs w:val="22"/>
              </w:rPr>
              <w:t>11/04/2024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58367EA9" w14:textId="77777777" w:rsidR="00983F2C" w:rsidRPr="003C4AF5" w:rsidRDefault="003C4AF5" w:rsidP="002B59C2">
            <w:pPr>
              <w:rPr>
                <w:rFonts w:asciiTheme="minorHAnsi" w:hAnsiTheme="minorHAnsi"/>
              </w:rPr>
            </w:pPr>
            <w:r w:rsidRPr="003C4AF5">
              <w:rPr>
                <w:rFonts w:asciiTheme="minorHAnsi" w:hAnsiTheme="minorHAnsi"/>
                <w:sz w:val="22"/>
                <w:szCs w:val="22"/>
              </w:rPr>
              <w:t xml:space="preserve">Vr </w:t>
            </w:r>
            <w:r w:rsidR="00FE72FD">
              <w:rPr>
                <w:rFonts w:asciiTheme="minorHAnsi" w:hAnsiTheme="minorHAnsi"/>
                <w:sz w:val="22"/>
                <w:szCs w:val="22"/>
              </w:rPr>
              <w:t>12/04/2024</w:t>
            </w:r>
          </w:p>
        </w:tc>
      </w:tr>
      <w:tr w:rsidR="00FE72FD" w:rsidRPr="003C4AF5" w14:paraId="72E12B5D" w14:textId="77777777" w:rsidTr="00CA7B02">
        <w:trPr>
          <w:trHeight w:val="567"/>
        </w:trPr>
        <w:tc>
          <w:tcPr>
            <w:tcW w:w="9212" w:type="dxa"/>
            <w:gridSpan w:val="4"/>
            <w:shd w:val="clear" w:color="auto" w:fill="auto"/>
            <w:vAlign w:val="center"/>
          </w:tcPr>
          <w:p w14:paraId="24DDFA89" w14:textId="77777777" w:rsidR="00FE72FD" w:rsidRPr="00FE72FD" w:rsidRDefault="00FE72FD" w:rsidP="00B55889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  <w:r w:rsidRPr="00FE72FD">
              <w:rPr>
                <w:rFonts w:asciiTheme="minorHAnsi" w:hAnsiTheme="minorHAnsi" w:cs="Arial"/>
                <w:b/>
                <w:lang w:val="nl-BE" w:eastAsia="nl-BE"/>
              </w:rPr>
              <w:t xml:space="preserve">Paasvakantie </w:t>
            </w:r>
          </w:p>
        </w:tc>
      </w:tr>
      <w:tr w:rsidR="00B55889" w:rsidRPr="000A4EB2" w14:paraId="2DDC4C89" w14:textId="77777777" w:rsidTr="00983F2C">
        <w:trPr>
          <w:trHeight w:val="68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498792" w14:textId="77777777" w:rsidR="00B55889" w:rsidRPr="000A4EB2" w:rsidRDefault="00FE72FD" w:rsidP="00B558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 15/04/2024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2BE62" w14:textId="77777777" w:rsidR="00B55889" w:rsidRPr="000A4EB2" w:rsidRDefault="00FE72FD" w:rsidP="00B558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 16/04/2024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EA757" w14:textId="77777777" w:rsidR="00B55889" w:rsidRPr="000A4EB2" w:rsidRDefault="00B55889" w:rsidP="00B55889">
            <w:pPr>
              <w:rPr>
                <w:rFonts w:asciiTheme="minorHAnsi" w:hAnsiTheme="minorHAnsi"/>
                <w:sz w:val="22"/>
                <w:szCs w:val="22"/>
              </w:rPr>
            </w:pPr>
            <w:r w:rsidRPr="000A4EB2">
              <w:rPr>
                <w:rFonts w:asciiTheme="minorHAnsi" w:hAnsiTheme="minorHAnsi"/>
                <w:sz w:val="22"/>
                <w:szCs w:val="22"/>
              </w:rPr>
              <w:t>D</w:t>
            </w:r>
            <w:r w:rsidR="00FE72FD">
              <w:rPr>
                <w:rFonts w:asciiTheme="minorHAnsi" w:hAnsiTheme="minorHAnsi"/>
                <w:sz w:val="22"/>
                <w:szCs w:val="22"/>
              </w:rPr>
              <w:t>o 18/04/2024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6AA9F" w14:textId="77777777" w:rsidR="00B55889" w:rsidRPr="000A4EB2" w:rsidRDefault="00FE72FD" w:rsidP="00B558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 19/04/2024</w:t>
            </w:r>
          </w:p>
        </w:tc>
      </w:tr>
      <w:tr w:rsidR="00B55889" w:rsidRPr="003C4AF5" w14:paraId="3C647840" w14:textId="77777777" w:rsidTr="00AC4B16">
        <w:trPr>
          <w:trHeight w:val="579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0F523" w14:textId="77777777" w:rsidR="00B55889" w:rsidRPr="009906D8" w:rsidRDefault="00B55889" w:rsidP="00B55889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949F5" w14:textId="77777777" w:rsidR="00B55889" w:rsidRPr="009906D8" w:rsidRDefault="00B55889" w:rsidP="00B55889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1F171ACA" w14:textId="77777777" w:rsidR="00B55889" w:rsidRPr="003C4AF5" w:rsidRDefault="00B55889" w:rsidP="00B55889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546B889B" w14:textId="77777777" w:rsidR="00B55889" w:rsidRPr="003C4AF5" w:rsidRDefault="00B55889" w:rsidP="00B55889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B55889" w:rsidRPr="00AC4B16" w14:paraId="52E39EF0" w14:textId="77777777" w:rsidTr="00AC4B16">
        <w:trPr>
          <w:trHeight w:val="243"/>
        </w:trPr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75661633" w14:textId="77777777" w:rsidR="00B55889" w:rsidRPr="00AC4B16" w:rsidRDefault="00FE72FD" w:rsidP="00AC4B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 22/04/2024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686E9265" w14:textId="77777777" w:rsidR="00B55889" w:rsidRPr="00AC4B16" w:rsidRDefault="00AC4B16" w:rsidP="000565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="00FE72FD">
              <w:rPr>
                <w:rFonts w:asciiTheme="minorHAnsi" w:hAnsiTheme="minorHAnsi"/>
                <w:sz w:val="22"/>
                <w:szCs w:val="22"/>
              </w:rPr>
              <w:t>23/04/2024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74F30DDF" w14:textId="77777777" w:rsidR="00B55889" w:rsidRPr="00AC4B16" w:rsidRDefault="00FE72FD" w:rsidP="00B558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25/04/2024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2B681468" w14:textId="77777777" w:rsidR="00B55889" w:rsidRPr="00AC4B16" w:rsidRDefault="00FE72FD" w:rsidP="00B558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 26/04/2024</w:t>
            </w:r>
          </w:p>
        </w:tc>
      </w:tr>
      <w:tr w:rsidR="00AC4B16" w:rsidRPr="003C4AF5" w14:paraId="3A9BAD3D" w14:textId="77777777" w:rsidTr="00AA291A">
        <w:trPr>
          <w:trHeight w:val="578"/>
        </w:trPr>
        <w:tc>
          <w:tcPr>
            <w:tcW w:w="2303" w:type="dxa"/>
            <w:shd w:val="clear" w:color="auto" w:fill="auto"/>
            <w:vAlign w:val="center"/>
          </w:tcPr>
          <w:p w14:paraId="01555022" w14:textId="77777777" w:rsidR="00AC4B16" w:rsidRPr="009906D8" w:rsidRDefault="00AC4B16" w:rsidP="00B55889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0EFCDE4" w14:textId="77777777" w:rsidR="00AC4B16" w:rsidRPr="009906D8" w:rsidRDefault="00AC4B16" w:rsidP="00C90FBD">
            <w:pPr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</w:tcPr>
          <w:p w14:paraId="4ABA7DBE" w14:textId="77777777" w:rsidR="00AC4B16" w:rsidRPr="003C4AF5" w:rsidRDefault="00AC4B16" w:rsidP="00B55889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shd w:val="clear" w:color="auto" w:fill="auto"/>
          </w:tcPr>
          <w:p w14:paraId="6F76C620" w14:textId="77777777" w:rsidR="00AC4B16" w:rsidRPr="003C4AF5" w:rsidRDefault="00AC4B16" w:rsidP="00B55889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  <w:tr w:rsidR="00AA291A" w:rsidRPr="00AA291A" w14:paraId="23536993" w14:textId="77777777" w:rsidTr="00AA291A">
        <w:trPr>
          <w:trHeight w:val="286"/>
        </w:trPr>
        <w:tc>
          <w:tcPr>
            <w:tcW w:w="2303" w:type="dxa"/>
            <w:shd w:val="clear" w:color="auto" w:fill="auto"/>
            <w:vAlign w:val="center"/>
          </w:tcPr>
          <w:p w14:paraId="0151E17E" w14:textId="77777777" w:rsidR="00AA291A" w:rsidRPr="00AA291A" w:rsidRDefault="00AA291A" w:rsidP="00AA291A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AA291A">
              <w:rPr>
                <w:rFonts w:asciiTheme="minorHAnsi" w:hAnsiTheme="minorHAnsi"/>
                <w:sz w:val="22"/>
                <w:szCs w:val="22"/>
                <w:highlight w:val="lightGray"/>
              </w:rPr>
              <w:t>Ma 29/04/2024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45A91" w14:textId="77777777" w:rsidR="00AA291A" w:rsidRPr="00AA291A" w:rsidRDefault="00AA291A" w:rsidP="00C90FBD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AA291A">
              <w:rPr>
                <w:rFonts w:asciiTheme="minorHAnsi" w:hAnsiTheme="minorHAnsi"/>
                <w:sz w:val="22"/>
                <w:szCs w:val="22"/>
                <w:highlight w:val="lightGray"/>
              </w:rPr>
              <w:t>Di 30/04/2024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02534492" w14:textId="77777777" w:rsidR="00AA291A" w:rsidRPr="00AA291A" w:rsidRDefault="00AA291A" w:rsidP="00B558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4F7A5673" w14:textId="77777777" w:rsidR="00AA291A" w:rsidRPr="00AA291A" w:rsidRDefault="00AA291A" w:rsidP="00B558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291A" w:rsidRPr="003C4AF5" w14:paraId="0639403A" w14:textId="77777777" w:rsidTr="00AA291A">
        <w:trPr>
          <w:trHeight w:val="57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F72E" w14:textId="77777777" w:rsidR="00AA291A" w:rsidRPr="009906D8" w:rsidRDefault="00AA291A" w:rsidP="001D4801">
            <w:pPr>
              <w:jc w:val="center"/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8431" w14:textId="77777777" w:rsidR="00AA291A" w:rsidRPr="009906D8" w:rsidRDefault="00AA291A" w:rsidP="001D4801">
            <w:pPr>
              <w:rPr>
                <w:rFonts w:asciiTheme="minorHAnsi" w:hAnsiTheme="minorHAnsi" w:cs="Arial"/>
                <w:b/>
                <w:lang w:val="nl-BE" w:eastAsia="nl-B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1587" w14:textId="77777777" w:rsidR="00AA291A" w:rsidRPr="003C4AF5" w:rsidRDefault="00AA291A" w:rsidP="001D4801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D20F" w14:textId="77777777" w:rsidR="00AA291A" w:rsidRPr="003C4AF5" w:rsidRDefault="00AA291A" w:rsidP="001D4801">
            <w:pPr>
              <w:rPr>
                <w:rFonts w:asciiTheme="minorHAnsi" w:hAnsiTheme="minorHAnsi" w:cs="Arial"/>
                <w:lang w:val="nl-BE" w:eastAsia="nl-BE"/>
              </w:rPr>
            </w:pPr>
          </w:p>
        </w:tc>
      </w:tr>
    </w:tbl>
    <w:p w14:paraId="5D619C14" w14:textId="77777777" w:rsidR="00540510" w:rsidRPr="00A44D50" w:rsidRDefault="00540510" w:rsidP="006F435E">
      <w:pPr>
        <w:rPr>
          <w:rFonts w:ascii="Arial" w:hAnsi="Arial" w:cs="Arial"/>
          <w:lang w:val="nl-BE" w:eastAsia="nl-BE"/>
        </w:rPr>
      </w:pPr>
    </w:p>
    <w:p w14:paraId="04AD8F26" w14:textId="77777777" w:rsidR="00796F1E" w:rsidRPr="00983F2C" w:rsidRDefault="00796F1E" w:rsidP="006F435E">
      <w:pPr>
        <w:rPr>
          <w:rFonts w:asciiTheme="minorHAnsi" w:hAnsiTheme="minorHAnsi" w:cs="Arial"/>
          <w:sz w:val="22"/>
          <w:szCs w:val="22"/>
          <w:lang w:val="nl-BE" w:eastAsia="nl-BE"/>
        </w:rPr>
      </w:pPr>
    </w:p>
    <w:p w14:paraId="11595D27" w14:textId="77777777" w:rsidR="00E9066C" w:rsidRDefault="00983F2C" w:rsidP="001B0BA5">
      <w:pPr>
        <w:rPr>
          <w:rFonts w:asciiTheme="minorHAnsi" w:hAnsiTheme="minorHAnsi" w:cs="Arial"/>
          <w:sz w:val="22"/>
          <w:szCs w:val="22"/>
          <w:lang w:val="nl-BE" w:eastAsia="nl-BE"/>
        </w:rPr>
      </w:pPr>
      <w:r w:rsidRPr="00983F2C">
        <w:rPr>
          <w:rFonts w:asciiTheme="minorHAnsi" w:hAnsiTheme="minorHAnsi" w:cs="Arial"/>
          <w:sz w:val="22"/>
          <w:szCs w:val="22"/>
          <w:lang w:val="nl-BE" w:eastAsia="nl-BE"/>
        </w:rPr>
        <w:t>Handtekening ouder:</w:t>
      </w:r>
    </w:p>
    <w:p w14:paraId="2C576B6C" w14:textId="77777777" w:rsidR="00A44859" w:rsidRDefault="00A44859">
      <w:pPr>
        <w:spacing w:after="200" w:line="276" w:lineRule="auto"/>
        <w:rPr>
          <w:rFonts w:asciiTheme="minorHAnsi" w:hAnsiTheme="minorHAnsi" w:cs="Arial"/>
          <w:sz w:val="22"/>
          <w:szCs w:val="22"/>
          <w:lang w:val="nl-BE" w:eastAsia="nl-BE"/>
        </w:rPr>
      </w:pPr>
      <w:r>
        <w:rPr>
          <w:rFonts w:asciiTheme="minorHAnsi" w:hAnsiTheme="minorHAnsi" w:cs="Arial"/>
          <w:sz w:val="22"/>
          <w:szCs w:val="22"/>
          <w:lang w:val="nl-BE" w:eastAsia="nl-BE"/>
        </w:rPr>
        <w:br w:type="page"/>
      </w:r>
    </w:p>
    <w:p w14:paraId="30C0E84D" w14:textId="77777777" w:rsidR="00A92329" w:rsidRPr="001B0BA5" w:rsidRDefault="00A44859" w:rsidP="00FE72FD">
      <w:pPr>
        <w:spacing w:after="200" w:line="276" w:lineRule="auto"/>
        <w:rPr>
          <w:rFonts w:asciiTheme="minorHAnsi" w:hAnsiTheme="minorHAnsi" w:cs="Arial"/>
          <w:sz w:val="22"/>
          <w:szCs w:val="22"/>
          <w:lang w:val="nl-BE" w:eastAsia="nl-BE"/>
        </w:rPr>
      </w:pPr>
      <w:r w:rsidRPr="00A44859">
        <w:rPr>
          <w:noProof/>
        </w:rPr>
        <w:lastRenderedPageBreak/>
        <w:drawing>
          <wp:inline distT="0" distB="0" distL="0" distR="0" wp14:anchorId="34CE8C95" wp14:editId="72F3F150">
            <wp:extent cx="6427470" cy="663539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663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329" w:rsidRPr="001B0BA5" w:rsidSect="0089554D">
      <w:pgSz w:w="11906" w:h="16838"/>
      <w:pgMar w:top="709" w:right="70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23C"/>
    <w:multiLevelType w:val="hybridMultilevel"/>
    <w:tmpl w:val="C7583362"/>
    <w:lvl w:ilvl="0" w:tplc="7E32D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61CE"/>
    <w:multiLevelType w:val="hybridMultilevel"/>
    <w:tmpl w:val="E7E02444"/>
    <w:lvl w:ilvl="0" w:tplc="421CBC7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E10"/>
    <w:multiLevelType w:val="hybridMultilevel"/>
    <w:tmpl w:val="F20684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6FF"/>
    <w:multiLevelType w:val="hybridMultilevel"/>
    <w:tmpl w:val="A2787D76"/>
    <w:lvl w:ilvl="0" w:tplc="433CCD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10342"/>
    <w:multiLevelType w:val="hybridMultilevel"/>
    <w:tmpl w:val="B45A61F8"/>
    <w:lvl w:ilvl="0" w:tplc="C8FCDE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08F8"/>
    <w:multiLevelType w:val="hybridMultilevel"/>
    <w:tmpl w:val="7D3CF576"/>
    <w:lvl w:ilvl="0" w:tplc="49187098">
      <w:numFmt w:val="bullet"/>
      <w:pStyle w:val="Opsomming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8D433D"/>
    <w:multiLevelType w:val="hybridMultilevel"/>
    <w:tmpl w:val="8FB0EE2E"/>
    <w:lvl w:ilvl="0" w:tplc="3CE0AE5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25"/>
    <w:multiLevelType w:val="hybridMultilevel"/>
    <w:tmpl w:val="CD88736E"/>
    <w:lvl w:ilvl="0" w:tplc="53C2A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27BD"/>
    <w:multiLevelType w:val="hybridMultilevel"/>
    <w:tmpl w:val="BD260A8C"/>
    <w:lvl w:ilvl="0" w:tplc="95FEBB2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A3542"/>
    <w:multiLevelType w:val="hybridMultilevel"/>
    <w:tmpl w:val="C5A85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B2E77"/>
    <w:multiLevelType w:val="hybridMultilevel"/>
    <w:tmpl w:val="7AD83720"/>
    <w:lvl w:ilvl="0" w:tplc="342E36C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271D2"/>
    <w:multiLevelType w:val="hybridMultilevel"/>
    <w:tmpl w:val="178CACA6"/>
    <w:lvl w:ilvl="0" w:tplc="D9F655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03329">
    <w:abstractNumId w:val="2"/>
  </w:num>
  <w:num w:numId="2" w16cid:durableId="1265112333">
    <w:abstractNumId w:val="3"/>
  </w:num>
  <w:num w:numId="3" w16cid:durableId="1606770908">
    <w:abstractNumId w:val="0"/>
  </w:num>
  <w:num w:numId="4" w16cid:durableId="54745557">
    <w:abstractNumId w:val="7"/>
  </w:num>
  <w:num w:numId="5" w16cid:durableId="15426687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064457">
    <w:abstractNumId w:val="5"/>
  </w:num>
  <w:num w:numId="7" w16cid:durableId="6155246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18526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9325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6849349">
    <w:abstractNumId w:val="9"/>
  </w:num>
  <w:num w:numId="11" w16cid:durableId="82432458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1441941">
    <w:abstractNumId w:val="11"/>
  </w:num>
  <w:num w:numId="13" w16cid:durableId="537010573">
    <w:abstractNumId w:val="4"/>
  </w:num>
  <w:num w:numId="14" w16cid:durableId="432673421">
    <w:abstractNumId w:val="6"/>
  </w:num>
  <w:num w:numId="15" w16cid:durableId="1917322742">
    <w:abstractNumId w:val="1"/>
  </w:num>
  <w:num w:numId="16" w16cid:durableId="2078042935">
    <w:abstractNumId w:val="8"/>
  </w:num>
  <w:num w:numId="17" w16cid:durableId="1721516246">
    <w:abstractNumId w:val="10"/>
  </w:num>
  <w:num w:numId="18" w16cid:durableId="13730686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42278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5E"/>
    <w:rsid w:val="000018DE"/>
    <w:rsid w:val="00001CF9"/>
    <w:rsid w:val="00004C5F"/>
    <w:rsid w:val="00004DFE"/>
    <w:rsid w:val="00004E32"/>
    <w:rsid w:val="00005749"/>
    <w:rsid w:val="00005F08"/>
    <w:rsid w:val="00011E40"/>
    <w:rsid w:val="0001318F"/>
    <w:rsid w:val="00013965"/>
    <w:rsid w:val="00014993"/>
    <w:rsid w:val="00015245"/>
    <w:rsid w:val="000153EC"/>
    <w:rsid w:val="000155ED"/>
    <w:rsid w:val="0001604B"/>
    <w:rsid w:val="0001604D"/>
    <w:rsid w:val="0001744A"/>
    <w:rsid w:val="0002030F"/>
    <w:rsid w:val="0002437A"/>
    <w:rsid w:val="00024F97"/>
    <w:rsid w:val="00025A43"/>
    <w:rsid w:val="00025B5B"/>
    <w:rsid w:val="00026964"/>
    <w:rsid w:val="00031F03"/>
    <w:rsid w:val="0003251D"/>
    <w:rsid w:val="0003260E"/>
    <w:rsid w:val="00032C14"/>
    <w:rsid w:val="00032DF3"/>
    <w:rsid w:val="000333F5"/>
    <w:rsid w:val="000339D9"/>
    <w:rsid w:val="00033D00"/>
    <w:rsid w:val="00034248"/>
    <w:rsid w:val="00035691"/>
    <w:rsid w:val="000366C3"/>
    <w:rsid w:val="0004063E"/>
    <w:rsid w:val="00041454"/>
    <w:rsid w:val="000436FC"/>
    <w:rsid w:val="000450F1"/>
    <w:rsid w:val="00045F90"/>
    <w:rsid w:val="0004783E"/>
    <w:rsid w:val="00054DA2"/>
    <w:rsid w:val="00054E35"/>
    <w:rsid w:val="00056538"/>
    <w:rsid w:val="00056D25"/>
    <w:rsid w:val="00056F5F"/>
    <w:rsid w:val="0005739F"/>
    <w:rsid w:val="00060D2D"/>
    <w:rsid w:val="00060D90"/>
    <w:rsid w:val="0006168B"/>
    <w:rsid w:val="000616CC"/>
    <w:rsid w:val="00062A9C"/>
    <w:rsid w:val="00063922"/>
    <w:rsid w:val="00063C66"/>
    <w:rsid w:val="00064A7D"/>
    <w:rsid w:val="000650DF"/>
    <w:rsid w:val="000656A1"/>
    <w:rsid w:val="00065947"/>
    <w:rsid w:val="00065BF4"/>
    <w:rsid w:val="00066214"/>
    <w:rsid w:val="0007007A"/>
    <w:rsid w:val="0007032D"/>
    <w:rsid w:val="000708EF"/>
    <w:rsid w:val="00070AD8"/>
    <w:rsid w:val="000716EC"/>
    <w:rsid w:val="000725FE"/>
    <w:rsid w:val="00074779"/>
    <w:rsid w:val="00074E0F"/>
    <w:rsid w:val="00074F0D"/>
    <w:rsid w:val="00075CA3"/>
    <w:rsid w:val="000810DA"/>
    <w:rsid w:val="000842CF"/>
    <w:rsid w:val="0008595B"/>
    <w:rsid w:val="000860ED"/>
    <w:rsid w:val="000908DE"/>
    <w:rsid w:val="00090AA5"/>
    <w:rsid w:val="00092D3C"/>
    <w:rsid w:val="000938A3"/>
    <w:rsid w:val="00095072"/>
    <w:rsid w:val="0009588F"/>
    <w:rsid w:val="00095DA4"/>
    <w:rsid w:val="00095E92"/>
    <w:rsid w:val="000960DE"/>
    <w:rsid w:val="00096F7C"/>
    <w:rsid w:val="0009787D"/>
    <w:rsid w:val="000A07C2"/>
    <w:rsid w:val="000A3BC1"/>
    <w:rsid w:val="000A4EB2"/>
    <w:rsid w:val="000A54B4"/>
    <w:rsid w:val="000A5A6A"/>
    <w:rsid w:val="000A5C68"/>
    <w:rsid w:val="000A6335"/>
    <w:rsid w:val="000B08E3"/>
    <w:rsid w:val="000B23CB"/>
    <w:rsid w:val="000B2826"/>
    <w:rsid w:val="000B391B"/>
    <w:rsid w:val="000B3D44"/>
    <w:rsid w:val="000B5A64"/>
    <w:rsid w:val="000B5AE1"/>
    <w:rsid w:val="000B7045"/>
    <w:rsid w:val="000C2108"/>
    <w:rsid w:val="000C3126"/>
    <w:rsid w:val="000C4463"/>
    <w:rsid w:val="000C51DF"/>
    <w:rsid w:val="000D275A"/>
    <w:rsid w:val="000D3F13"/>
    <w:rsid w:val="000D4C51"/>
    <w:rsid w:val="000D547E"/>
    <w:rsid w:val="000D5A3B"/>
    <w:rsid w:val="000D5EA6"/>
    <w:rsid w:val="000D61D8"/>
    <w:rsid w:val="000D77C6"/>
    <w:rsid w:val="000D78C8"/>
    <w:rsid w:val="000E11FF"/>
    <w:rsid w:val="000E188F"/>
    <w:rsid w:val="000E1BAE"/>
    <w:rsid w:val="000E2778"/>
    <w:rsid w:val="000E3385"/>
    <w:rsid w:val="000E3685"/>
    <w:rsid w:val="000E3A36"/>
    <w:rsid w:val="000E3C51"/>
    <w:rsid w:val="000E4248"/>
    <w:rsid w:val="000E4292"/>
    <w:rsid w:val="000E56ED"/>
    <w:rsid w:val="000E63FD"/>
    <w:rsid w:val="000E6DFC"/>
    <w:rsid w:val="000E7824"/>
    <w:rsid w:val="000E79F4"/>
    <w:rsid w:val="000F0098"/>
    <w:rsid w:val="000F0379"/>
    <w:rsid w:val="000F0B89"/>
    <w:rsid w:val="000F2ED5"/>
    <w:rsid w:val="000F3256"/>
    <w:rsid w:val="000F34B0"/>
    <w:rsid w:val="000F433A"/>
    <w:rsid w:val="000F49E7"/>
    <w:rsid w:val="000F4EA4"/>
    <w:rsid w:val="000F5DE1"/>
    <w:rsid w:val="000F67CE"/>
    <w:rsid w:val="000F6AFC"/>
    <w:rsid w:val="000F6BC7"/>
    <w:rsid w:val="000F7FA5"/>
    <w:rsid w:val="00100D33"/>
    <w:rsid w:val="00101216"/>
    <w:rsid w:val="0010166A"/>
    <w:rsid w:val="001018B9"/>
    <w:rsid w:val="00103247"/>
    <w:rsid w:val="00104882"/>
    <w:rsid w:val="001048CE"/>
    <w:rsid w:val="00104F12"/>
    <w:rsid w:val="00105B03"/>
    <w:rsid w:val="00110814"/>
    <w:rsid w:val="00110F7C"/>
    <w:rsid w:val="00111337"/>
    <w:rsid w:val="00112A70"/>
    <w:rsid w:val="001137D6"/>
    <w:rsid w:val="00113E88"/>
    <w:rsid w:val="0011433F"/>
    <w:rsid w:val="00114EC9"/>
    <w:rsid w:val="00115898"/>
    <w:rsid w:val="00116148"/>
    <w:rsid w:val="00116E5D"/>
    <w:rsid w:val="00117593"/>
    <w:rsid w:val="00117884"/>
    <w:rsid w:val="001178C2"/>
    <w:rsid w:val="0011799F"/>
    <w:rsid w:val="00120189"/>
    <w:rsid w:val="00120E6F"/>
    <w:rsid w:val="001222E2"/>
    <w:rsid w:val="00123B27"/>
    <w:rsid w:val="0012635E"/>
    <w:rsid w:val="001273B6"/>
    <w:rsid w:val="001302E8"/>
    <w:rsid w:val="00130F83"/>
    <w:rsid w:val="00132DD7"/>
    <w:rsid w:val="001340E0"/>
    <w:rsid w:val="00135F23"/>
    <w:rsid w:val="00136DF6"/>
    <w:rsid w:val="0014144D"/>
    <w:rsid w:val="00141922"/>
    <w:rsid w:val="001420AE"/>
    <w:rsid w:val="00143AE3"/>
    <w:rsid w:val="00144018"/>
    <w:rsid w:val="00144466"/>
    <w:rsid w:val="00150551"/>
    <w:rsid w:val="00150A59"/>
    <w:rsid w:val="001516C0"/>
    <w:rsid w:val="001529C5"/>
    <w:rsid w:val="00154098"/>
    <w:rsid w:val="00154942"/>
    <w:rsid w:val="00154E8B"/>
    <w:rsid w:val="00157191"/>
    <w:rsid w:val="00161A92"/>
    <w:rsid w:val="00162526"/>
    <w:rsid w:val="00162A11"/>
    <w:rsid w:val="00163B1C"/>
    <w:rsid w:val="001648DB"/>
    <w:rsid w:val="00164EEE"/>
    <w:rsid w:val="00165231"/>
    <w:rsid w:val="001668BC"/>
    <w:rsid w:val="001670C9"/>
    <w:rsid w:val="00170951"/>
    <w:rsid w:val="0017444E"/>
    <w:rsid w:val="00176597"/>
    <w:rsid w:val="00181543"/>
    <w:rsid w:val="001829B7"/>
    <w:rsid w:val="00184452"/>
    <w:rsid w:val="0018479E"/>
    <w:rsid w:val="00184B65"/>
    <w:rsid w:val="00185585"/>
    <w:rsid w:val="001855F1"/>
    <w:rsid w:val="0018643C"/>
    <w:rsid w:val="001869E1"/>
    <w:rsid w:val="00186C9D"/>
    <w:rsid w:val="00187707"/>
    <w:rsid w:val="00187A25"/>
    <w:rsid w:val="00187BE4"/>
    <w:rsid w:val="001910D0"/>
    <w:rsid w:val="00191588"/>
    <w:rsid w:val="00191872"/>
    <w:rsid w:val="00193469"/>
    <w:rsid w:val="00193CF1"/>
    <w:rsid w:val="00194327"/>
    <w:rsid w:val="001957C2"/>
    <w:rsid w:val="00196900"/>
    <w:rsid w:val="00197B4A"/>
    <w:rsid w:val="00197D7E"/>
    <w:rsid w:val="001A1552"/>
    <w:rsid w:val="001A3141"/>
    <w:rsid w:val="001A3A60"/>
    <w:rsid w:val="001A5BD8"/>
    <w:rsid w:val="001A6802"/>
    <w:rsid w:val="001A7D70"/>
    <w:rsid w:val="001B0BA5"/>
    <w:rsid w:val="001B15A9"/>
    <w:rsid w:val="001B320C"/>
    <w:rsid w:val="001B39EE"/>
    <w:rsid w:val="001B3CF0"/>
    <w:rsid w:val="001B3F9C"/>
    <w:rsid w:val="001B45AE"/>
    <w:rsid w:val="001B462E"/>
    <w:rsid w:val="001B48C9"/>
    <w:rsid w:val="001B4DE0"/>
    <w:rsid w:val="001B6E3B"/>
    <w:rsid w:val="001C0BBC"/>
    <w:rsid w:val="001C211D"/>
    <w:rsid w:val="001C2C48"/>
    <w:rsid w:val="001C4E77"/>
    <w:rsid w:val="001C5362"/>
    <w:rsid w:val="001C6714"/>
    <w:rsid w:val="001C7F69"/>
    <w:rsid w:val="001D0BBD"/>
    <w:rsid w:val="001D114B"/>
    <w:rsid w:val="001D130E"/>
    <w:rsid w:val="001D210F"/>
    <w:rsid w:val="001D3822"/>
    <w:rsid w:val="001D4C5F"/>
    <w:rsid w:val="001D7891"/>
    <w:rsid w:val="001E0D95"/>
    <w:rsid w:val="001E4BCB"/>
    <w:rsid w:val="001E5018"/>
    <w:rsid w:val="001E7E01"/>
    <w:rsid w:val="001F0D61"/>
    <w:rsid w:val="001F0DA2"/>
    <w:rsid w:val="001F1AE7"/>
    <w:rsid w:val="001F1B8C"/>
    <w:rsid w:val="001F1C9D"/>
    <w:rsid w:val="001F243D"/>
    <w:rsid w:val="001F60EA"/>
    <w:rsid w:val="002004F9"/>
    <w:rsid w:val="0020082E"/>
    <w:rsid w:val="00201282"/>
    <w:rsid w:val="002023A4"/>
    <w:rsid w:val="00202795"/>
    <w:rsid w:val="00202AA1"/>
    <w:rsid w:val="002038BB"/>
    <w:rsid w:val="002041CE"/>
    <w:rsid w:val="00204221"/>
    <w:rsid w:val="002047EE"/>
    <w:rsid w:val="00204EDE"/>
    <w:rsid w:val="00205B99"/>
    <w:rsid w:val="00206192"/>
    <w:rsid w:val="0020630E"/>
    <w:rsid w:val="002079FA"/>
    <w:rsid w:val="00211224"/>
    <w:rsid w:val="00212F1C"/>
    <w:rsid w:val="00213FCE"/>
    <w:rsid w:val="002150B0"/>
    <w:rsid w:val="00216AD6"/>
    <w:rsid w:val="00220632"/>
    <w:rsid w:val="00221FCE"/>
    <w:rsid w:val="00222734"/>
    <w:rsid w:val="00222A5A"/>
    <w:rsid w:val="00222EE8"/>
    <w:rsid w:val="00224590"/>
    <w:rsid w:val="00224724"/>
    <w:rsid w:val="00224B13"/>
    <w:rsid w:val="002253D5"/>
    <w:rsid w:val="0022572E"/>
    <w:rsid w:val="00226510"/>
    <w:rsid w:val="002265CE"/>
    <w:rsid w:val="00230CA9"/>
    <w:rsid w:val="0023106B"/>
    <w:rsid w:val="0023121D"/>
    <w:rsid w:val="00233BA3"/>
    <w:rsid w:val="00233D21"/>
    <w:rsid w:val="002378EA"/>
    <w:rsid w:val="00240711"/>
    <w:rsid w:val="00240746"/>
    <w:rsid w:val="002444A8"/>
    <w:rsid w:val="00245C6D"/>
    <w:rsid w:val="002461F7"/>
    <w:rsid w:val="00246554"/>
    <w:rsid w:val="002468B8"/>
    <w:rsid w:val="002471B7"/>
    <w:rsid w:val="00247732"/>
    <w:rsid w:val="0025150B"/>
    <w:rsid w:val="00251C02"/>
    <w:rsid w:val="0025279F"/>
    <w:rsid w:val="00256FA3"/>
    <w:rsid w:val="00257710"/>
    <w:rsid w:val="002578F9"/>
    <w:rsid w:val="00260BEC"/>
    <w:rsid w:val="00260C78"/>
    <w:rsid w:val="002625A1"/>
    <w:rsid w:val="00262637"/>
    <w:rsid w:val="00262FFA"/>
    <w:rsid w:val="00263B00"/>
    <w:rsid w:val="0026568D"/>
    <w:rsid w:val="002662C7"/>
    <w:rsid w:val="00266F52"/>
    <w:rsid w:val="00267999"/>
    <w:rsid w:val="00267D64"/>
    <w:rsid w:val="002701E6"/>
    <w:rsid w:val="00271053"/>
    <w:rsid w:val="00272754"/>
    <w:rsid w:val="00274E9E"/>
    <w:rsid w:val="00275788"/>
    <w:rsid w:val="00277634"/>
    <w:rsid w:val="00281111"/>
    <w:rsid w:val="002814C4"/>
    <w:rsid w:val="00281CD4"/>
    <w:rsid w:val="00282011"/>
    <w:rsid w:val="002820A4"/>
    <w:rsid w:val="00283024"/>
    <w:rsid w:val="00284AF9"/>
    <w:rsid w:val="00285A6E"/>
    <w:rsid w:val="00286830"/>
    <w:rsid w:val="00287B64"/>
    <w:rsid w:val="002911DA"/>
    <w:rsid w:val="00291C88"/>
    <w:rsid w:val="0029358A"/>
    <w:rsid w:val="0029385A"/>
    <w:rsid w:val="002944BA"/>
    <w:rsid w:val="002945A0"/>
    <w:rsid w:val="00295BB4"/>
    <w:rsid w:val="0029671E"/>
    <w:rsid w:val="0029707C"/>
    <w:rsid w:val="0029721A"/>
    <w:rsid w:val="002973F3"/>
    <w:rsid w:val="002A0596"/>
    <w:rsid w:val="002A13C4"/>
    <w:rsid w:val="002A19A2"/>
    <w:rsid w:val="002A2758"/>
    <w:rsid w:val="002A4647"/>
    <w:rsid w:val="002A67A2"/>
    <w:rsid w:val="002A69F5"/>
    <w:rsid w:val="002A75F2"/>
    <w:rsid w:val="002A7781"/>
    <w:rsid w:val="002A7E2D"/>
    <w:rsid w:val="002B0A51"/>
    <w:rsid w:val="002B0C22"/>
    <w:rsid w:val="002B1969"/>
    <w:rsid w:val="002B28D2"/>
    <w:rsid w:val="002B2977"/>
    <w:rsid w:val="002B3B39"/>
    <w:rsid w:val="002B45BE"/>
    <w:rsid w:val="002B47BA"/>
    <w:rsid w:val="002B59C2"/>
    <w:rsid w:val="002B63A7"/>
    <w:rsid w:val="002B6E4F"/>
    <w:rsid w:val="002B704F"/>
    <w:rsid w:val="002B76E9"/>
    <w:rsid w:val="002B7F8F"/>
    <w:rsid w:val="002C1223"/>
    <w:rsid w:val="002C21BA"/>
    <w:rsid w:val="002C2F5A"/>
    <w:rsid w:val="002C3F6B"/>
    <w:rsid w:val="002C7798"/>
    <w:rsid w:val="002D0A24"/>
    <w:rsid w:val="002D0FB8"/>
    <w:rsid w:val="002D2758"/>
    <w:rsid w:val="002D50D3"/>
    <w:rsid w:val="002D5CAB"/>
    <w:rsid w:val="002D7320"/>
    <w:rsid w:val="002D7F08"/>
    <w:rsid w:val="002E0479"/>
    <w:rsid w:val="002E15A2"/>
    <w:rsid w:val="002E2031"/>
    <w:rsid w:val="002E4CA2"/>
    <w:rsid w:val="002E7024"/>
    <w:rsid w:val="002E70A3"/>
    <w:rsid w:val="002E796F"/>
    <w:rsid w:val="002F01CF"/>
    <w:rsid w:val="002F288D"/>
    <w:rsid w:val="002F3063"/>
    <w:rsid w:val="002F3464"/>
    <w:rsid w:val="002F6D4D"/>
    <w:rsid w:val="002F7969"/>
    <w:rsid w:val="00300011"/>
    <w:rsid w:val="00304106"/>
    <w:rsid w:val="00304418"/>
    <w:rsid w:val="003047A7"/>
    <w:rsid w:val="003051CD"/>
    <w:rsid w:val="00305A9F"/>
    <w:rsid w:val="00310CE6"/>
    <w:rsid w:val="00310E75"/>
    <w:rsid w:val="00310F2C"/>
    <w:rsid w:val="00311241"/>
    <w:rsid w:val="0031217F"/>
    <w:rsid w:val="00315462"/>
    <w:rsid w:val="00315B31"/>
    <w:rsid w:val="00315FDB"/>
    <w:rsid w:val="00320DBB"/>
    <w:rsid w:val="00321AB2"/>
    <w:rsid w:val="00324156"/>
    <w:rsid w:val="00325910"/>
    <w:rsid w:val="00325E54"/>
    <w:rsid w:val="003302E2"/>
    <w:rsid w:val="00331B87"/>
    <w:rsid w:val="00332642"/>
    <w:rsid w:val="003368C2"/>
    <w:rsid w:val="00337C26"/>
    <w:rsid w:val="003464E8"/>
    <w:rsid w:val="00350BDD"/>
    <w:rsid w:val="00351201"/>
    <w:rsid w:val="00352C31"/>
    <w:rsid w:val="00353709"/>
    <w:rsid w:val="00354A04"/>
    <w:rsid w:val="00355AA3"/>
    <w:rsid w:val="00357836"/>
    <w:rsid w:val="003614F9"/>
    <w:rsid w:val="003629EA"/>
    <w:rsid w:val="00362C53"/>
    <w:rsid w:val="00364389"/>
    <w:rsid w:val="003644E5"/>
    <w:rsid w:val="00364866"/>
    <w:rsid w:val="00365196"/>
    <w:rsid w:val="00366C5A"/>
    <w:rsid w:val="00367449"/>
    <w:rsid w:val="003702C8"/>
    <w:rsid w:val="0037403F"/>
    <w:rsid w:val="00380BB0"/>
    <w:rsid w:val="003813F7"/>
    <w:rsid w:val="003817DA"/>
    <w:rsid w:val="003819E6"/>
    <w:rsid w:val="00381B40"/>
    <w:rsid w:val="003851B8"/>
    <w:rsid w:val="00387A58"/>
    <w:rsid w:val="003906A7"/>
    <w:rsid w:val="00391AB3"/>
    <w:rsid w:val="00393157"/>
    <w:rsid w:val="00394C08"/>
    <w:rsid w:val="00395823"/>
    <w:rsid w:val="00396116"/>
    <w:rsid w:val="003A0205"/>
    <w:rsid w:val="003A0EE4"/>
    <w:rsid w:val="003A30EE"/>
    <w:rsid w:val="003A39B2"/>
    <w:rsid w:val="003A45D3"/>
    <w:rsid w:val="003A54DB"/>
    <w:rsid w:val="003A5C4D"/>
    <w:rsid w:val="003A6EFB"/>
    <w:rsid w:val="003A6F6C"/>
    <w:rsid w:val="003A700D"/>
    <w:rsid w:val="003A77F0"/>
    <w:rsid w:val="003B14B2"/>
    <w:rsid w:val="003B2FAC"/>
    <w:rsid w:val="003B32F1"/>
    <w:rsid w:val="003B4C46"/>
    <w:rsid w:val="003B5752"/>
    <w:rsid w:val="003B5817"/>
    <w:rsid w:val="003C0562"/>
    <w:rsid w:val="003C0F0C"/>
    <w:rsid w:val="003C27CA"/>
    <w:rsid w:val="003C2F81"/>
    <w:rsid w:val="003C303B"/>
    <w:rsid w:val="003C3A15"/>
    <w:rsid w:val="003C4AF5"/>
    <w:rsid w:val="003C5913"/>
    <w:rsid w:val="003C6DA4"/>
    <w:rsid w:val="003D2746"/>
    <w:rsid w:val="003D3DE7"/>
    <w:rsid w:val="003D48F8"/>
    <w:rsid w:val="003D58D0"/>
    <w:rsid w:val="003D5C43"/>
    <w:rsid w:val="003D75AE"/>
    <w:rsid w:val="003D7982"/>
    <w:rsid w:val="003E0E98"/>
    <w:rsid w:val="003E33AC"/>
    <w:rsid w:val="003E5D63"/>
    <w:rsid w:val="003E7835"/>
    <w:rsid w:val="003E7DAE"/>
    <w:rsid w:val="003E7E2F"/>
    <w:rsid w:val="003F038C"/>
    <w:rsid w:val="003F0B24"/>
    <w:rsid w:val="003F3B93"/>
    <w:rsid w:val="003F6735"/>
    <w:rsid w:val="003F7E61"/>
    <w:rsid w:val="00400834"/>
    <w:rsid w:val="00401D49"/>
    <w:rsid w:val="0040221B"/>
    <w:rsid w:val="004022AE"/>
    <w:rsid w:val="00402609"/>
    <w:rsid w:val="00405100"/>
    <w:rsid w:val="0040588E"/>
    <w:rsid w:val="004074EE"/>
    <w:rsid w:val="00407F45"/>
    <w:rsid w:val="00410C7F"/>
    <w:rsid w:val="004112A6"/>
    <w:rsid w:val="00411DF1"/>
    <w:rsid w:val="00412247"/>
    <w:rsid w:val="00413235"/>
    <w:rsid w:val="004146C0"/>
    <w:rsid w:val="0041496B"/>
    <w:rsid w:val="00414DFE"/>
    <w:rsid w:val="0041687C"/>
    <w:rsid w:val="0041712E"/>
    <w:rsid w:val="00421184"/>
    <w:rsid w:val="00422868"/>
    <w:rsid w:val="004233F0"/>
    <w:rsid w:val="00426529"/>
    <w:rsid w:val="004303EB"/>
    <w:rsid w:val="00430767"/>
    <w:rsid w:val="00431245"/>
    <w:rsid w:val="004314F8"/>
    <w:rsid w:val="00431C40"/>
    <w:rsid w:val="00432A13"/>
    <w:rsid w:val="00434AFE"/>
    <w:rsid w:val="00434F00"/>
    <w:rsid w:val="00436D96"/>
    <w:rsid w:val="00436E29"/>
    <w:rsid w:val="00437490"/>
    <w:rsid w:val="004409B2"/>
    <w:rsid w:val="00440D3F"/>
    <w:rsid w:val="0044193E"/>
    <w:rsid w:val="00444E7F"/>
    <w:rsid w:val="00445948"/>
    <w:rsid w:val="00447191"/>
    <w:rsid w:val="00447FF5"/>
    <w:rsid w:val="004509E9"/>
    <w:rsid w:val="00455717"/>
    <w:rsid w:val="004566E8"/>
    <w:rsid w:val="0046014C"/>
    <w:rsid w:val="00460C47"/>
    <w:rsid w:val="0046206A"/>
    <w:rsid w:val="00462637"/>
    <w:rsid w:val="00462D7F"/>
    <w:rsid w:val="0046448C"/>
    <w:rsid w:val="004673AF"/>
    <w:rsid w:val="00470EFB"/>
    <w:rsid w:val="0047177B"/>
    <w:rsid w:val="004724AC"/>
    <w:rsid w:val="00473296"/>
    <w:rsid w:val="004741C6"/>
    <w:rsid w:val="0047693B"/>
    <w:rsid w:val="00476D50"/>
    <w:rsid w:val="004802B0"/>
    <w:rsid w:val="0048373A"/>
    <w:rsid w:val="004842AA"/>
    <w:rsid w:val="004849AF"/>
    <w:rsid w:val="00487A27"/>
    <w:rsid w:val="00490559"/>
    <w:rsid w:val="004917DD"/>
    <w:rsid w:val="0049709D"/>
    <w:rsid w:val="004A0F4E"/>
    <w:rsid w:val="004A111E"/>
    <w:rsid w:val="004A415E"/>
    <w:rsid w:val="004A48D5"/>
    <w:rsid w:val="004A5334"/>
    <w:rsid w:val="004A68E8"/>
    <w:rsid w:val="004A770A"/>
    <w:rsid w:val="004A78D0"/>
    <w:rsid w:val="004A7E66"/>
    <w:rsid w:val="004B083C"/>
    <w:rsid w:val="004B1FBC"/>
    <w:rsid w:val="004B2574"/>
    <w:rsid w:val="004B2ED7"/>
    <w:rsid w:val="004B3736"/>
    <w:rsid w:val="004B5A5B"/>
    <w:rsid w:val="004B734E"/>
    <w:rsid w:val="004B7B45"/>
    <w:rsid w:val="004C044C"/>
    <w:rsid w:val="004C0AB7"/>
    <w:rsid w:val="004C284B"/>
    <w:rsid w:val="004C2D16"/>
    <w:rsid w:val="004C51A2"/>
    <w:rsid w:val="004C5367"/>
    <w:rsid w:val="004C5D0A"/>
    <w:rsid w:val="004C6722"/>
    <w:rsid w:val="004C718F"/>
    <w:rsid w:val="004C75D1"/>
    <w:rsid w:val="004D0083"/>
    <w:rsid w:val="004D1C84"/>
    <w:rsid w:val="004D3F56"/>
    <w:rsid w:val="004D49BE"/>
    <w:rsid w:val="004D5932"/>
    <w:rsid w:val="004D7264"/>
    <w:rsid w:val="004D7ED6"/>
    <w:rsid w:val="004D7F2D"/>
    <w:rsid w:val="004E1F47"/>
    <w:rsid w:val="004E2672"/>
    <w:rsid w:val="004E3A42"/>
    <w:rsid w:val="004E4053"/>
    <w:rsid w:val="004E4478"/>
    <w:rsid w:val="004E5371"/>
    <w:rsid w:val="004E73A1"/>
    <w:rsid w:val="004F02FC"/>
    <w:rsid w:val="004F0F4E"/>
    <w:rsid w:val="004F0FE5"/>
    <w:rsid w:val="004F147A"/>
    <w:rsid w:val="004F2833"/>
    <w:rsid w:val="004F3006"/>
    <w:rsid w:val="004F3E20"/>
    <w:rsid w:val="004F50E5"/>
    <w:rsid w:val="004F54D7"/>
    <w:rsid w:val="004F6E02"/>
    <w:rsid w:val="00500597"/>
    <w:rsid w:val="00500FC2"/>
    <w:rsid w:val="005012A7"/>
    <w:rsid w:val="0050155F"/>
    <w:rsid w:val="00501747"/>
    <w:rsid w:val="0050256E"/>
    <w:rsid w:val="00504048"/>
    <w:rsid w:val="005047EA"/>
    <w:rsid w:val="00506976"/>
    <w:rsid w:val="00510AB7"/>
    <w:rsid w:val="00511141"/>
    <w:rsid w:val="00511BB8"/>
    <w:rsid w:val="00513AE5"/>
    <w:rsid w:val="0051590F"/>
    <w:rsid w:val="0051593C"/>
    <w:rsid w:val="00517A43"/>
    <w:rsid w:val="005203F8"/>
    <w:rsid w:val="00524A57"/>
    <w:rsid w:val="005255EB"/>
    <w:rsid w:val="00525BD8"/>
    <w:rsid w:val="0052688C"/>
    <w:rsid w:val="00526F0F"/>
    <w:rsid w:val="00527782"/>
    <w:rsid w:val="00527854"/>
    <w:rsid w:val="00530014"/>
    <w:rsid w:val="00530596"/>
    <w:rsid w:val="005308D8"/>
    <w:rsid w:val="00530AD3"/>
    <w:rsid w:val="00531385"/>
    <w:rsid w:val="00531710"/>
    <w:rsid w:val="00533B43"/>
    <w:rsid w:val="00533CD9"/>
    <w:rsid w:val="00534457"/>
    <w:rsid w:val="00537CE0"/>
    <w:rsid w:val="00540510"/>
    <w:rsid w:val="00541591"/>
    <w:rsid w:val="00541A6A"/>
    <w:rsid w:val="0054208C"/>
    <w:rsid w:val="005429B3"/>
    <w:rsid w:val="005443AE"/>
    <w:rsid w:val="00544950"/>
    <w:rsid w:val="00544BDE"/>
    <w:rsid w:val="0054622F"/>
    <w:rsid w:val="005474D0"/>
    <w:rsid w:val="00550072"/>
    <w:rsid w:val="00552577"/>
    <w:rsid w:val="005544F6"/>
    <w:rsid w:val="005558EA"/>
    <w:rsid w:val="005559F4"/>
    <w:rsid w:val="00556BEE"/>
    <w:rsid w:val="00557991"/>
    <w:rsid w:val="00557AD1"/>
    <w:rsid w:val="005626A5"/>
    <w:rsid w:val="00565AFB"/>
    <w:rsid w:val="00566504"/>
    <w:rsid w:val="0057078A"/>
    <w:rsid w:val="00570FDB"/>
    <w:rsid w:val="00571672"/>
    <w:rsid w:val="0057167C"/>
    <w:rsid w:val="00572A83"/>
    <w:rsid w:val="00572D1B"/>
    <w:rsid w:val="00572D4F"/>
    <w:rsid w:val="0057388A"/>
    <w:rsid w:val="00574722"/>
    <w:rsid w:val="00574890"/>
    <w:rsid w:val="00575193"/>
    <w:rsid w:val="00575829"/>
    <w:rsid w:val="00575EF4"/>
    <w:rsid w:val="005769EF"/>
    <w:rsid w:val="00577285"/>
    <w:rsid w:val="00582CF2"/>
    <w:rsid w:val="0058325C"/>
    <w:rsid w:val="005838F8"/>
    <w:rsid w:val="00585646"/>
    <w:rsid w:val="00585816"/>
    <w:rsid w:val="00587094"/>
    <w:rsid w:val="00590031"/>
    <w:rsid w:val="00590F90"/>
    <w:rsid w:val="00591097"/>
    <w:rsid w:val="005958B7"/>
    <w:rsid w:val="00596362"/>
    <w:rsid w:val="00596C8E"/>
    <w:rsid w:val="005A07BC"/>
    <w:rsid w:val="005A1291"/>
    <w:rsid w:val="005A344F"/>
    <w:rsid w:val="005A41B2"/>
    <w:rsid w:val="005A41B6"/>
    <w:rsid w:val="005A5164"/>
    <w:rsid w:val="005A6B55"/>
    <w:rsid w:val="005A7472"/>
    <w:rsid w:val="005B4727"/>
    <w:rsid w:val="005B5348"/>
    <w:rsid w:val="005B5534"/>
    <w:rsid w:val="005B5E39"/>
    <w:rsid w:val="005B5F4F"/>
    <w:rsid w:val="005B6295"/>
    <w:rsid w:val="005B67A1"/>
    <w:rsid w:val="005B7223"/>
    <w:rsid w:val="005B7D1F"/>
    <w:rsid w:val="005C01A4"/>
    <w:rsid w:val="005C48B4"/>
    <w:rsid w:val="005C499C"/>
    <w:rsid w:val="005C62E0"/>
    <w:rsid w:val="005C6928"/>
    <w:rsid w:val="005D0165"/>
    <w:rsid w:val="005D29A0"/>
    <w:rsid w:val="005D39E9"/>
    <w:rsid w:val="005D3BBA"/>
    <w:rsid w:val="005D3FB4"/>
    <w:rsid w:val="005D5358"/>
    <w:rsid w:val="005E15B6"/>
    <w:rsid w:val="005E1BEA"/>
    <w:rsid w:val="005E249C"/>
    <w:rsid w:val="005E25F1"/>
    <w:rsid w:val="005E4227"/>
    <w:rsid w:val="005F0178"/>
    <w:rsid w:val="005F09DB"/>
    <w:rsid w:val="005F5B55"/>
    <w:rsid w:val="005F5DF9"/>
    <w:rsid w:val="005F6BDE"/>
    <w:rsid w:val="005F6C4E"/>
    <w:rsid w:val="006001F6"/>
    <w:rsid w:val="006002BD"/>
    <w:rsid w:val="00600E24"/>
    <w:rsid w:val="006012B7"/>
    <w:rsid w:val="00602144"/>
    <w:rsid w:val="006026F7"/>
    <w:rsid w:val="006032F6"/>
    <w:rsid w:val="0060385C"/>
    <w:rsid w:val="00604323"/>
    <w:rsid w:val="00605A21"/>
    <w:rsid w:val="006073F2"/>
    <w:rsid w:val="00610F17"/>
    <w:rsid w:val="00612360"/>
    <w:rsid w:val="006129E1"/>
    <w:rsid w:val="006201A9"/>
    <w:rsid w:val="006224AB"/>
    <w:rsid w:val="006225F1"/>
    <w:rsid w:val="00624004"/>
    <w:rsid w:val="006240A2"/>
    <w:rsid w:val="0062442D"/>
    <w:rsid w:val="00625764"/>
    <w:rsid w:val="00625D11"/>
    <w:rsid w:val="00626DCD"/>
    <w:rsid w:val="00627B81"/>
    <w:rsid w:val="00630DCE"/>
    <w:rsid w:val="0063296A"/>
    <w:rsid w:val="00632ED6"/>
    <w:rsid w:val="006337D6"/>
    <w:rsid w:val="00635204"/>
    <w:rsid w:val="00635FDB"/>
    <w:rsid w:val="00636C9E"/>
    <w:rsid w:val="00636E86"/>
    <w:rsid w:val="006379A2"/>
    <w:rsid w:val="006400B4"/>
    <w:rsid w:val="006410F9"/>
    <w:rsid w:val="006424C6"/>
    <w:rsid w:val="00642C5D"/>
    <w:rsid w:val="0064396E"/>
    <w:rsid w:val="00643F4F"/>
    <w:rsid w:val="00645C20"/>
    <w:rsid w:val="006471E9"/>
    <w:rsid w:val="00647604"/>
    <w:rsid w:val="00652832"/>
    <w:rsid w:val="006528DB"/>
    <w:rsid w:val="00652B26"/>
    <w:rsid w:val="00652DAF"/>
    <w:rsid w:val="00653639"/>
    <w:rsid w:val="00653CC3"/>
    <w:rsid w:val="006555E6"/>
    <w:rsid w:val="00655856"/>
    <w:rsid w:val="00657A4A"/>
    <w:rsid w:val="00661059"/>
    <w:rsid w:val="00661B2C"/>
    <w:rsid w:val="0066224A"/>
    <w:rsid w:val="00662696"/>
    <w:rsid w:val="006626F9"/>
    <w:rsid w:val="00663C92"/>
    <w:rsid w:val="00665C7E"/>
    <w:rsid w:val="0066686B"/>
    <w:rsid w:val="006700B2"/>
    <w:rsid w:val="006701AC"/>
    <w:rsid w:val="006716F1"/>
    <w:rsid w:val="0067326D"/>
    <w:rsid w:val="00673867"/>
    <w:rsid w:val="00673E36"/>
    <w:rsid w:val="00674E95"/>
    <w:rsid w:val="00675BB2"/>
    <w:rsid w:val="006770D9"/>
    <w:rsid w:val="00680738"/>
    <w:rsid w:val="00680941"/>
    <w:rsid w:val="00682546"/>
    <w:rsid w:val="00683102"/>
    <w:rsid w:val="00683C1A"/>
    <w:rsid w:val="00683F35"/>
    <w:rsid w:val="00685DB6"/>
    <w:rsid w:val="006861F4"/>
    <w:rsid w:val="0068757B"/>
    <w:rsid w:val="00687D20"/>
    <w:rsid w:val="006903D4"/>
    <w:rsid w:val="00690749"/>
    <w:rsid w:val="0069105A"/>
    <w:rsid w:val="00691763"/>
    <w:rsid w:val="00692566"/>
    <w:rsid w:val="0069306B"/>
    <w:rsid w:val="00694752"/>
    <w:rsid w:val="00694B31"/>
    <w:rsid w:val="00696056"/>
    <w:rsid w:val="00696B78"/>
    <w:rsid w:val="00697C25"/>
    <w:rsid w:val="00697F5A"/>
    <w:rsid w:val="006A0A82"/>
    <w:rsid w:val="006A17DC"/>
    <w:rsid w:val="006A2A70"/>
    <w:rsid w:val="006A41F6"/>
    <w:rsid w:val="006A6C8A"/>
    <w:rsid w:val="006A78E9"/>
    <w:rsid w:val="006A7ABF"/>
    <w:rsid w:val="006B0B2A"/>
    <w:rsid w:val="006B223B"/>
    <w:rsid w:val="006B3C28"/>
    <w:rsid w:val="006B4CB0"/>
    <w:rsid w:val="006B5CA1"/>
    <w:rsid w:val="006B687B"/>
    <w:rsid w:val="006B7BE5"/>
    <w:rsid w:val="006C0192"/>
    <w:rsid w:val="006C2068"/>
    <w:rsid w:val="006C5C3D"/>
    <w:rsid w:val="006C679C"/>
    <w:rsid w:val="006C7857"/>
    <w:rsid w:val="006C7B70"/>
    <w:rsid w:val="006D049B"/>
    <w:rsid w:val="006D0E56"/>
    <w:rsid w:val="006D16C3"/>
    <w:rsid w:val="006D3421"/>
    <w:rsid w:val="006D4E36"/>
    <w:rsid w:val="006D50C3"/>
    <w:rsid w:val="006D57CF"/>
    <w:rsid w:val="006D72DE"/>
    <w:rsid w:val="006D73A0"/>
    <w:rsid w:val="006D7764"/>
    <w:rsid w:val="006E1608"/>
    <w:rsid w:val="006E2E51"/>
    <w:rsid w:val="006E33D7"/>
    <w:rsid w:val="006E3902"/>
    <w:rsid w:val="006E405A"/>
    <w:rsid w:val="006E43B2"/>
    <w:rsid w:val="006E4C4C"/>
    <w:rsid w:val="006E50B4"/>
    <w:rsid w:val="006E5900"/>
    <w:rsid w:val="006E5EDF"/>
    <w:rsid w:val="006E5F91"/>
    <w:rsid w:val="006E7350"/>
    <w:rsid w:val="006F076E"/>
    <w:rsid w:val="006F12DA"/>
    <w:rsid w:val="006F1E8C"/>
    <w:rsid w:val="006F21FC"/>
    <w:rsid w:val="006F364C"/>
    <w:rsid w:val="006F435E"/>
    <w:rsid w:val="006F48AA"/>
    <w:rsid w:val="006F5331"/>
    <w:rsid w:val="006F658B"/>
    <w:rsid w:val="00700229"/>
    <w:rsid w:val="0070150B"/>
    <w:rsid w:val="0070199F"/>
    <w:rsid w:val="00701C73"/>
    <w:rsid w:val="00701D1F"/>
    <w:rsid w:val="00702376"/>
    <w:rsid w:val="00702445"/>
    <w:rsid w:val="00703442"/>
    <w:rsid w:val="00704294"/>
    <w:rsid w:val="007051D6"/>
    <w:rsid w:val="00705323"/>
    <w:rsid w:val="00706E91"/>
    <w:rsid w:val="00707696"/>
    <w:rsid w:val="0071022E"/>
    <w:rsid w:val="00712949"/>
    <w:rsid w:val="00713248"/>
    <w:rsid w:val="00713B9E"/>
    <w:rsid w:val="00715D39"/>
    <w:rsid w:val="007168A5"/>
    <w:rsid w:val="007174D2"/>
    <w:rsid w:val="00720D16"/>
    <w:rsid w:val="0072160B"/>
    <w:rsid w:val="007221E3"/>
    <w:rsid w:val="0072388D"/>
    <w:rsid w:val="0072655A"/>
    <w:rsid w:val="00726D4B"/>
    <w:rsid w:val="00726ECF"/>
    <w:rsid w:val="00730116"/>
    <w:rsid w:val="00730AD2"/>
    <w:rsid w:val="00731EB8"/>
    <w:rsid w:val="00732976"/>
    <w:rsid w:val="00732A32"/>
    <w:rsid w:val="00733BAC"/>
    <w:rsid w:val="007367B1"/>
    <w:rsid w:val="00736B73"/>
    <w:rsid w:val="00740451"/>
    <w:rsid w:val="0074116F"/>
    <w:rsid w:val="00741D2A"/>
    <w:rsid w:val="00741EB1"/>
    <w:rsid w:val="00742281"/>
    <w:rsid w:val="00742635"/>
    <w:rsid w:val="007440E1"/>
    <w:rsid w:val="007462D7"/>
    <w:rsid w:val="007479F9"/>
    <w:rsid w:val="0075151B"/>
    <w:rsid w:val="00751AD9"/>
    <w:rsid w:val="00752A96"/>
    <w:rsid w:val="00752F95"/>
    <w:rsid w:val="00754F44"/>
    <w:rsid w:val="007554A6"/>
    <w:rsid w:val="00762ED6"/>
    <w:rsid w:val="00765118"/>
    <w:rsid w:val="00765DFF"/>
    <w:rsid w:val="00766985"/>
    <w:rsid w:val="007729BD"/>
    <w:rsid w:val="00772E12"/>
    <w:rsid w:val="00773AA0"/>
    <w:rsid w:val="00773FEA"/>
    <w:rsid w:val="00774091"/>
    <w:rsid w:val="0077429C"/>
    <w:rsid w:val="00774678"/>
    <w:rsid w:val="00775348"/>
    <w:rsid w:val="00775AE9"/>
    <w:rsid w:val="007768D2"/>
    <w:rsid w:val="00776BAC"/>
    <w:rsid w:val="00776F2A"/>
    <w:rsid w:val="00777FB1"/>
    <w:rsid w:val="007803DC"/>
    <w:rsid w:val="00782C21"/>
    <w:rsid w:val="0078475C"/>
    <w:rsid w:val="00784A84"/>
    <w:rsid w:val="00784E2F"/>
    <w:rsid w:val="007857AF"/>
    <w:rsid w:val="007877BA"/>
    <w:rsid w:val="0079137D"/>
    <w:rsid w:val="00794561"/>
    <w:rsid w:val="00795663"/>
    <w:rsid w:val="00796108"/>
    <w:rsid w:val="00796F1E"/>
    <w:rsid w:val="007976A5"/>
    <w:rsid w:val="007A0F05"/>
    <w:rsid w:val="007A1391"/>
    <w:rsid w:val="007A1A2F"/>
    <w:rsid w:val="007A1B52"/>
    <w:rsid w:val="007A2C56"/>
    <w:rsid w:val="007A3707"/>
    <w:rsid w:val="007A7494"/>
    <w:rsid w:val="007B02FE"/>
    <w:rsid w:val="007B0393"/>
    <w:rsid w:val="007B0BDA"/>
    <w:rsid w:val="007B3044"/>
    <w:rsid w:val="007B4739"/>
    <w:rsid w:val="007B4ACD"/>
    <w:rsid w:val="007B548A"/>
    <w:rsid w:val="007B5556"/>
    <w:rsid w:val="007B69B3"/>
    <w:rsid w:val="007B6A5C"/>
    <w:rsid w:val="007B6A76"/>
    <w:rsid w:val="007B6FF2"/>
    <w:rsid w:val="007B750F"/>
    <w:rsid w:val="007C24C7"/>
    <w:rsid w:val="007C28F9"/>
    <w:rsid w:val="007C2942"/>
    <w:rsid w:val="007C2999"/>
    <w:rsid w:val="007C2FCB"/>
    <w:rsid w:val="007C40AB"/>
    <w:rsid w:val="007C4714"/>
    <w:rsid w:val="007C5B2B"/>
    <w:rsid w:val="007C5D02"/>
    <w:rsid w:val="007D0DB6"/>
    <w:rsid w:val="007D180B"/>
    <w:rsid w:val="007D20DC"/>
    <w:rsid w:val="007D26B6"/>
    <w:rsid w:val="007D3EE9"/>
    <w:rsid w:val="007D4055"/>
    <w:rsid w:val="007D4C4E"/>
    <w:rsid w:val="007D6F88"/>
    <w:rsid w:val="007D7C2A"/>
    <w:rsid w:val="007E05C4"/>
    <w:rsid w:val="007E0820"/>
    <w:rsid w:val="007E1F9E"/>
    <w:rsid w:val="007E488D"/>
    <w:rsid w:val="007E51CC"/>
    <w:rsid w:val="007E73E3"/>
    <w:rsid w:val="007E7C25"/>
    <w:rsid w:val="007F2116"/>
    <w:rsid w:val="007F42DC"/>
    <w:rsid w:val="00801223"/>
    <w:rsid w:val="008030AB"/>
    <w:rsid w:val="00803284"/>
    <w:rsid w:val="008032C5"/>
    <w:rsid w:val="00804A5C"/>
    <w:rsid w:val="008103AF"/>
    <w:rsid w:val="0081065E"/>
    <w:rsid w:val="00810C6E"/>
    <w:rsid w:val="00810ED4"/>
    <w:rsid w:val="00813077"/>
    <w:rsid w:val="00813E02"/>
    <w:rsid w:val="0081600D"/>
    <w:rsid w:val="008160FE"/>
    <w:rsid w:val="00816330"/>
    <w:rsid w:val="0081695F"/>
    <w:rsid w:val="00817D4B"/>
    <w:rsid w:val="00822279"/>
    <w:rsid w:val="00822AE8"/>
    <w:rsid w:val="00823B93"/>
    <w:rsid w:val="008250AC"/>
    <w:rsid w:val="00825CD8"/>
    <w:rsid w:val="00826B8E"/>
    <w:rsid w:val="008278E6"/>
    <w:rsid w:val="00827C96"/>
    <w:rsid w:val="00830100"/>
    <w:rsid w:val="00831BB1"/>
    <w:rsid w:val="008320E0"/>
    <w:rsid w:val="00832133"/>
    <w:rsid w:val="00833DC8"/>
    <w:rsid w:val="008350CB"/>
    <w:rsid w:val="0083677E"/>
    <w:rsid w:val="00837577"/>
    <w:rsid w:val="008417EE"/>
    <w:rsid w:val="00844141"/>
    <w:rsid w:val="00844842"/>
    <w:rsid w:val="00844A9B"/>
    <w:rsid w:val="00844D15"/>
    <w:rsid w:val="00844EB5"/>
    <w:rsid w:val="00845463"/>
    <w:rsid w:val="00845A69"/>
    <w:rsid w:val="00846A71"/>
    <w:rsid w:val="00846E6B"/>
    <w:rsid w:val="008512E8"/>
    <w:rsid w:val="00851C64"/>
    <w:rsid w:val="00852309"/>
    <w:rsid w:val="00854DBD"/>
    <w:rsid w:val="008554E7"/>
    <w:rsid w:val="0085555A"/>
    <w:rsid w:val="008566AE"/>
    <w:rsid w:val="008603AC"/>
    <w:rsid w:val="00861F6B"/>
    <w:rsid w:val="00862F81"/>
    <w:rsid w:val="00863B2A"/>
    <w:rsid w:val="00863F41"/>
    <w:rsid w:val="00864BC6"/>
    <w:rsid w:val="008653E1"/>
    <w:rsid w:val="008666F7"/>
    <w:rsid w:val="008674B9"/>
    <w:rsid w:val="00880008"/>
    <w:rsid w:val="008802DE"/>
    <w:rsid w:val="00880C9C"/>
    <w:rsid w:val="00881A9F"/>
    <w:rsid w:val="00881C15"/>
    <w:rsid w:val="00881E14"/>
    <w:rsid w:val="0088281E"/>
    <w:rsid w:val="00883C68"/>
    <w:rsid w:val="00885C79"/>
    <w:rsid w:val="0088604C"/>
    <w:rsid w:val="00886685"/>
    <w:rsid w:val="00887774"/>
    <w:rsid w:val="008879D0"/>
    <w:rsid w:val="00890455"/>
    <w:rsid w:val="0089052D"/>
    <w:rsid w:val="008910C7"/>
    <w:rsid w:val="00892A59"/>
    <w:rsid w:val="0089411C"/>
    <w:rsid w:val="00894246"/>
    <w:rsid w:val="00894F8D"/>
    <w:rsid w:val="008952E0"/>
    <w:rsid w:val="0089554D"/>
    <w:rsid w:val="008956B2"/>
    <w:rsid w:val="0089764E"/>
    <w:rsid w:val="0089794A"/>
    <w:rsid w:val="00897B77"/>
    <w:rsid w:val="008A2DD5"/>
    <w:rsid w:val="008A34A9"/>
    <w:rsid w:val="008A55FA"/>
    <w:rsid w:val="008B0B1D"/>
    <w:rsid w:val="008B2CE1"/>
    <w:rsid w:val="008B4087"/>
    <w:rsid w:val="008B4763"/>
    <w:rsid w:val="008B7EC1"/>
    <w:rsid w:val="008C066C"/>
    <w:rsid w:val="008C0EE8"/>
    <w:rsid w:val="008C2979"/>
    <w:rsid w:val="008C3635"/>
    <w:rsid w:val="008C6414"/>
    <w:rsid w:val="008C6EAC"/>
    <w:rsid w:val="008D02BE"/>
    <w:rsid w:val="008D084A"/>
    <w:rsid w:val="008D1118"/>
    <w:rsid w:val="008D1F89"/>
    <w:rsid w:val="008D27DE"/>
    <w:rsid w:val="008D2977"/>
    <w:rsid w:val="008D2C1E"/>
    <w:rsid w:val="008D2C2B"/>
    <w:rsid w:val="008D2CFE"/>
    <w:rsid w:val="008D4F11"/>
    <w:rsid w:val="008D5B5B"/>
    <w:rsid w:val="008D7AFA"/>
    <w:rsid w:val="008E0018"/>
    <w:rsid w:val="008E0ED1"/>
    <w:rsid w:val="008E1D54"/>
    <w:rsid w:val="008E38DA"/>
    <w:rsid w:val="008E439F"/>
    <w:rsid w:val="008E54B3"/>
    <w:rsid w:val="008E5C58"/>
    <w:rsid w:val="008E6C38"/>
    <w:rsid w:val="008E7096"/>
    <w:rsid w:val="008E7DFD"/>
    <w:rsid w:val="008F0A6C"/>
    <w:rsid w:val="008F15D8"/>
    <w:rsid w:val="008F1773"/>
    <w:rsid w:val="008F2475"/>
    <w:rsid w:val="008F3248"/>
    <w:rsid w:val="008F35B5"/>
    <w:rsid w:val="008F43E5"/>
    <w:rsid w:val="008F61F6"/>
    <w:rsid w:val="00900A74"/>
    <w:rsid w:val="00900AD3"/>
    <w:rsid w:val="00900F87"/>
    <w:rsid w:val="0090103E"/>
    <w:rsid w:val="009010C5"/>
    <w:rsid w:val="00901710"/>
    <w:rsid w:val="00902611"/>
    <w:rsid w:val="00902765"/>
    <w:rsid w:val="00904ACC"/>
    <w:rsid w:val="009052F2"/>
    <w:rsid w:val="009053C4"/>
    <w:rsid w:val="009056ED"/>
    <w:rsid w:val="0090594C"/>
    <w:rsid w:val="009122B1"/>
    <w:rsid w:val="00912DE1"/>
    <w:rsid w:val="00913474"/>
    <w:rsid w:val="009136F2"/>
    <w:rsid w:val="00913A3E"/>
    <w:rsid w:val="00915E21"/>
    <w:rsid w:val="009161BE"/>
    <w:rsid w:val="00916E26"/>
    <w:rsid w:val="00917EE8"/>
    <w:rsid w:val="00921166"/>
    <w:rsid w:val="0092164F"/>
    <w:rsid w:val="00921E9E"/>
    <w:rsid w:val="00921F6B"/>
    <w:rsid w:val="00923519"/>
    <w:rsid w:val="00925C15"/>
    <w:rsid w:val="00925F54"/>
    <w:rsid w:val="009267E4"/>
    <w:rsid w:val="00927278"/>
    <w:rsid w:val="00927EAB"/>
    <w:rsid w:val="0093074D"/>
    <w:rsid w:val="00931601"/>
    <w:rsid w:val="0093167B"/>
    <w:rsid w:val="00932F6D"/>
    <w:rsid w:val="00934FF8"/>
    <w:rsid w:val="00935173"/>
    <w:rsid w:val="0093553F"/>
    <w:rsid w:val="00935840"/>
    <w:rsid w:val="00936E1E"/>
    <w:rsid w:val="00940D9F"/>
    <w:rsid w:val="009418CA"/>
    <w:rsid w:val="00941C82"/>
    <w:rsid w:val="00942791"/>
    <w:rsid w:val="00942D7B"/>
    <w:rsid w:val="0094435C"/>
    <w:rsid w:val="00946313"/>
    <w:rsid w:val="00953F65"/>
    <w:rsid w:val="009551A5"/>
    <w:rsid w:val="00955C25"/>
    <w:rsid w:val="009567D2"/>
    <w:rsid w:val="00957068"/>
    <w:rsid w:val="00957DD5"/>
    <w:rsid w:val="00960342"/>
    <w:rsid w:val="0096037D"/>
    <w:rsid w:val="00960732"/>
    <w:rsid w:val="0096212D"/>
    <w:rsid w:val="009627BA"/>
    <w:rsid w:val="00963001"/>
    <w:rsid w:val="00965F9B"/>
    <w:rsid w:val="00967EEA"/>
    <w:rsid w:val="00970C87"/>
    <w:rsid w:val="0097497B"/>
    <w:rsid w:val="009749DC"/>
    <w:rsid w:val="00976C16"/>
    <w:rsid w:val="00977628"/>
    <w:rsid w:val="00980DEB"/>
    <w:rsid w:val="009813E2"/>
    <w:rsid w:val="00982677"/>
    <w:rsid w:val="00982836"/>
    <w:rsid w:val="009833EE"/>
    <w:rsid w:val="00983CED"/>
    <w:rsid w:val="00983F2C"/>
    <w:rsid w:val="0098405D"/>
    <w:rsid w:val="00984B0A"/>
    <w:rsid w:val="00985D26"/>
    <w:rsid w:val="0098635F"/>
    <w:rsid w:val="009906D8"/>
    <w:rsid w:val="009933F5"/>
    <w:rsid w:val="00994273"/>
    <w:rsid w:val="00994375"/>
    <w:rsid w:val="0099461B"/>
    <w:rsid w:val="00996B5D"/>
    <w:rsid w:val="00996F64"/>
    <w:rsid w:val="009977D4"/>
    <w:rsid w:val="009A05B0"/>
    <w:rsid w:val="009A0ECB"/>
    <w:rsid w:val="009A1BBE"/>
    <w:rsid w:val="009A1C17"/>
    <w:rsid w:val="009A2442"/>
    <w:rsid w:val="009A2DF1"/>
    <w:rsid w:val="009A4256"/>
    <w:rsid w:val="009A6D79"/>
    <w:rsid w:val="009A7BEE"/>
    <w:rsid w:val="009A7CAE"/>
    <w:rsid w:val="009A7DEA"/>
    <w:rsid w:val="009B4662"/>
    <w:rsid w:val="009B65D4"/>
    <w:rsid w:val="009B79B7"/>
    <w:rsid w:val="009C0B6C"/>
    <w:rsid w:val="009C0C24"/>
    <w:rsid w:val="009C3C03"/>
    <w:rsid w:val="009C4CA1"/>
    <w:rsid w:val="009C5A11"/>
    <w:rsid w:val="009C67CE"/>
    <w:rsid w:val="009C7556"/>
    <w:rsid w:val="009C7E27"/>
    <w:rsid w:val="009D0708"/>
    <w:rsid w:val="009D0829"/>
    <w:rsid w:val="009D149E"/>
    <w:rsid w:val="009D2B74"/>
    <w:rsid w:val="009D365C"/>
    <w:rsid w:val="009D515E"/>
    <w:rsid w:val="009D5FC1"/>
    <w:rsid w:val="009D6FBB"/>
    <w:rsid w:val="009D709B"/>
    <w:rsid w:val="009E40FD"/>
    <w:rsid w:val="009E58B8"/>
    <w:rsid w:val="009E58DB"/>
    <w:rsid w:val="009E5959"/>
    <w:rsid w:val="009E791F"/>
    <w:rsid w:val="009F07DB"/>
    <w:rsid w:val="009F0C76"/>
    <w:rsid w:val="009F0CE1"/>
    <w:rsid w:val="009F235D"/>
    <w:rsid w:val="009F3352"/>
    <w:rsid w:val="009F3F28"/>
    <w:rsid w:val="009F46F6"/>
    <w:rsid w:val="009F48F6"/>
    <w:rsid w:val="009F4C9B"/>
    <w:rsid w:val="009F4DDB"/>
    <w:rsid w:val="009F57AE"/>
    <w:rsid w:val="009F724A"/>
    <w:rsid w:val="009F7F62"/>
    <w:rsid w:val="00A018FB"/>
    <w:rsid w:val="00A02E30"/>
    <w:rsid w:val="00A06708"/>
    <w:rsid w:val="00A0678E"/>
    <w:rsid w:val="00A0729D"/>
    <w:rsid w:val="00A107B4"/>
    <w:rsid w:val="00A117ED"/>
    <w:rsid w:val="00A11C42"/>
    <w:rsid w:val="00A13506"/>
    <w:rsid w:val="00A1373D"/>
    <w:rsid w:val="00A16488"/>
    <w:rsid w:val="00A1781A"/>
    <w:rsid w:val="00A21914"/>
    <w:rsid w:val="00A238C2"/>
    <w:rsid w:val="00A252D5"/>
    <w:rsid w:val="00A25C76"/>
    <w:rsid w:val="00A27F65"/>
    <w:rsid w:val="00A3005B"/>
    <w:rsid w:val="00A366A4"/>
    <w:rsid w:val="00A407D4"/>
    <w:rsid w:val="00A40936"/>
    <w:rsid w:val="00A40F52"/>
    <w:rsid w:val="00A417C9"/>
    <w:rsid w:val="00A4201F"/>
    <w:rsid w:val="00A42B2F"/>
    <w:rsid w:val="00A44859"/>
    <w:rsid w:val="00A44D50"/>
    <w:rsid w:val="00A46899"/>
    <w:rsid w:val="00A4699E"/>
    <w:rsid w:val="00A46BDB"/>
    <w:rsid w:val="00A511F4"/>
    <w:rsid w:val="00A52D84"/>
    <w:rsid w:val="00A551FB"/>
    <w:rsid w:val="00A55E4F"/>
    <w:rsid w:val="00A56F3D"/>
    <w:rsid w:val="00A61452"/>
    <w:rsid w:val="00A6250E"/>
    <w:rsid w:val="00A62565"/>
    <w:rsid w:val="00A62CD9"/>
    <w:rsid w:val="00A64597"/>
    <w:rsid w:val="00A706A3"/>
    <w:rsid w:val="00A712EF"/>
    <w:rsid w:val="00A71468"/>
    <w:rsid w:val="00A71824"/>
    <w:rsid w:val="00A71A41"/>
    <w:rsid w:val="00A72261"/>
    <w:rsid w:val="00A727C9"/>
    <w:rsid w:val="00A740B4"/>
    <w:rsid w:val="00A75992"/>
    <w:rsid w:val="00A80374"/>
    <w:rsid w:val="00A81D28"/>
    <w:rsid w:val="00A8249E"/>
    <w:rsid w:val="00A84C70"/>
    <w:rsid w:val="00A90449"/>
    <w:rsid w:val="00A9054F"/>
    <w:rsid w:val="00A90944"/>
    <w:rsid w:val="00A90985"/>
    <w:rsid w:val="00A9131C"/>
    <w:rsid w:val="00A92329"/>
    <w:rsid w:val="00A93610"/>
    <w:rsid w:val="00A93D2E"/>
    <w:rsid w:val="00A954BF"/>
    <w:rsid w:val="00A95ACB"/>
    <w:rsid w:val="00A9741B"/>
    <w:rsid w:val="00A97C9C"/>
    <w:rsid w:val="00AA02A3"/>
    <w:rsid w:val="00AA098B"/>
    <w:rsid w:val="00AA1131"/>
    <w:rsid w:val="00AA1A2F"/>
    <w:rsid w:val="00AA1F1D"/>
    <w:rsid w:val="00AA1F51"/>
    <w:rsid w:val="00AA291A"/>
    <w:rsid w:val="00AA32D6"/>
    <w:rsid w:val="00AA4AE2"/>
    <w:rsid w:val="00AA5B95"/>
    <w:rsid w:val="00AA5F96"/>
    <w:rsid w:val="00AA6B4B"/>
    <w:rsid w:val="00AA79C2"/>
    <w:rsid w:val="00AB0CA8"/>
    <w:rsid w:val="00AB1033"/>
    <w:rsid w:val="00AB1AE9"/>
    <w:rsid w:val="00AB1C9A"/>
    <w:rsid w:val="00AB28FA"/>
    <w:rsid w:val="00AB42C6"/>
    <w:rsid w:val="00AB47A2"/>
    <w:rsid w:val="00AB5727"/>
    <w:rsid w:val="00AB609C"/>
    <w:rsid w:val="00AB6481"/>
    <w:rsid w:val="00AB6829"/>
    <w:rsid w:val="00AB6B45"/>
    <w:rsid w:val="00AB6CCA"/>
    <w:rsid w:val="00AC1969"/>
    <w:rsid w:val="00AC3337"/>
    <w:rsid w:val="00AC3F2F"/>
    <w:rsid w:val="00AC48F2"/>
    <w:rsid w:val="00AC4B16"/>
    <w:rsid w:val="00AC573F"/>
    <w:rsid w:val="00AC6138"/>
    <w:rsid w:val="00AD0E41"/>
    <w:rsid w:val="00AD199D"/>
    <w:rsid w:val="00AD1F56"/>
    <w:rsid w:val="00AD219D"/>
    <w:rsid w:val="00AD2BD5"/>
    <w:rsid w:val="00AD371E"/>
    <w:rsid w:val="00AD4A4E"/>
    <w:rsid w:val="00AD7179"/>
    <w:rsid w:val="00AD7487"/>
    <w:rsid w:val="00AE02C8"/>
    <w:rsid w:val="00AE112C"/>
    <w:rsid w:val="00AE13C7"/>
    <w:rsid w:val="00AE2631"/>
    <w:rsid w:val="00AE5DE4"/>
    <w:rsid w:val="00AE5DEE"/>
    <w:rsid w:val="00AE685D"/>
    <w:rsid w:val="00AE774D"/>
    <w:rsid w:val="00AE7806"/>
    <w:rsid w:val="00AF19BA"/>
    <w:rsid w:val="00AF2086"/>
    <w:rsid w:val="00AF22F5"/>
    <w:rsid w:val="00AF3CBA"/>
    <w:rsid w:val="00AF3F2B"/>
    <w:rsid w:val="00AF4020"/>
    <w:rsid w:val="00AF53C1"/>
    <w:rsid w:val="00AF5491"/>
    <w:rsid w:val="00AF726E"/>
    <w:rsid w:val="00B00A27"/>
    <w:rsid w:val="00B01323"/>
    <w:rsid w:val="00B018D5"/>
    <w:rsid w:val="00B05291"/>
    <w:rsid w:val="00B058D8"/>
    <w:rsid w:val="00B06505"/>
    <w:rsid w:val="00B06822"/>
    <w:rsid w:val="00B0721A"/>
    <w:rsid w:val="00B07D53"/>
    <w:rsid w:val="00B07D6E"/>
    <w:rsid w:val="00B10ECE"/>
    <w:rsid w:val="00B125AC"/>
    <w:rsid w:val="00B153F3"/>
    <w:rsid w:val="00B165BA"/>
    <w:rsid w:val="00B16FB8"/>
    <w:rsid w:val="00B207E4"/>
    <w:rsid w:val="00B221DA"/>
    <w:rsid w:val="00B2471F"/>
    <w:rsid w:val="00B25B9E"/>
    <w:rsid w:val="00B25E12"/>
    <w:rsid w:val="00B26479"/>
    <w:rsid w:val="00B26948"/>
    <w:rsid w:val="00B3051E"/>
    <w:rsid w:val="00B307AA"/>
    <w:rsid w:val="00B3085D"/>
    <w:rsid w:val="00B3355D"/>
    <w:rsid w:val="00B3394D"/>
    <w:rsid w:val="00B344D3"/>
    <w:rsid w:val="00B347D2"/>
    <w:rsid w:val="00B354F7"/>
    <w:rsid w:val="00B36727"/>
    <w:rsid w:val="00B36892"/>
    <w:rsid w:val="00B3756C"/>
    <w:rsid w:val="00B40B30"/>
    <w:rsid w:val="00B43E35"/>
    <w:rsid w:val="00B44A88"/>
    <w:rsid w:val="00B469C6"/>
    <w:rsid w:val="00B470F2"/>
    <w:rsid w:val="00B47527"/>
    <w:rsid w:val="00B502CD"/>
    <w:rsid w:val="00B5146F"/>
    <w:rsid w:val="00B51731"/>
    <w:rsid w:val="00B51F44"/>
    <w:rsid w:val="00B525E8"/>
    <w:rsid w:val="00B53034"/>
    <w:rsid w:val="00B5351D"/>
    <w:rsid w:val="00B5353B"/>
    <w:rsid w:val="00B53D17"/>
    <w:rsid w:val="00B53E16"/>
    <w:rsid w:val="00B54BCA"/>
    <w:rsid w:val="00B55889"/>
    <w:rsid w:val="00B57AF4"/>
    <w:rsid w:val="00B57E46"/>
    <w:rsid w:val="00B60566"/>
    <w:rsid w:val="00B60FE1"/>
    <w:rsid w:val="00B61023"/>
    <w:rsid w:val="00B6347B"/>
    <w:rsid w:val="00B6477F"/>
    <w:rsid w:val="00B65901"/>
    <w:rsid w:val="00B667E1"/>
    <w:rsid w:val="00B67DC2"/>
    <w:rsid w:val="00B67FB3"/>
    <w:rsid w:val="00B70D23"/>
    <w:rsid w:val="00B72408"/>
    <w:rsid w:val="00B8018E"/>
    <w:rsid w:val="00B8059B"/>
    <w:rsid w:val="00B80A8A"/>
    <w:rsid w:val="00B81279"/>
    <w:rsid w:val="00B82BAC"/>
    <w:rsid w:val="00B83875"/>
    <w:rsid w:val="00B847B7"/>
    <w:rsid w:val="00B85135"/>
    <w:rsid w:val="00B8644B"/>
    <w:rsid w:val="00B8718F"/>
    <w:rsid w:val="00B8779E"/>
    <w:rsid w:val="00B877A0"/>
    <w:rsid w:val="00B87CC7"/>
    <w:rsid w:val="00B91746"/>
    <w:rsid w:val="00B91A7B"/>
    <w:rsid w:val="00B9406D"/>
    <w:rsid w:val="00BA0CAB"/>
    <w:rsid w:val="00BA0E26"/>
    <w:rsid w:val="00BA3DFB"/>
    <w:rsid w:val="00BA4E20"/>
    <w:rsid w:val="00BA5585"/>
    <w:rsid w:val="00BA5C3A"/>
    <w:rsid w:val="00BA7985"/>
    <w:rsid w:val="00BB1DA4"/>
    <w:rsid w:val="00BB2A59"/>
    <w:rsid w:val="00BB54D6"/>
    <w:rsid w:val="00BB55C7"/>
    <w:rsid w:val="00BB6575"/>
    <w:rsid w:val="00BB6ADE"/>
    <w:rsid w:val="00BB6B47"/>
    <w:rsid w:val="00BB75D7"/>
    <w:rsid w:val="00BB7648"/>
    <w:rsid w:val="00BC1166"/>
    <w:rsid w:val="00BC2958"/>
    <w:rsid w:val="00BC3EF9"/>
    <w:rsid w:val="00BC40E2"/>
    <w:rsid w:val="00BC4166"/>
    <w:rsid w:val="00BC4747"/>
    <w:rsid w:val="00BC51CF"/>
    <w:rsid w:val="00BC5DA1"/>
    <w:rsid w:val="00BD1B5E"/>
    <w:rsid w:val="00BD3DE8"/>
    <w:rsid w:val="00BD4694"/>
    <w:rsid w:val="00BD5A69"/>
    <w:rsid w:val="00BD5BC7"/>
    <w:rsid w:val="00BD67BF"/>
    <w:rsid w:val="00BE099F"/>
    <w:rsid w:val="00BE141D"/>
    <w:rsid w:val="00BE281E"/>
    <w:rsid w:val="00BE2F10"/>
    <w:rsid w:val="00BE3346"/>
    <w:rsid w:val="00BE37AC"/>
    <w:rsid w:val="00BE46A6"/>
    <w:rsid w:val="00BE599D"/>
    <w:rsid w:val="00BE6152"/>
    <w:rsid w:val="00BE7406"/>
    <w:rsid w:val="00BE7969"/>
    <w:rsid w:val="00BF008D"/>
    <w:rsid w:val="00BF223A"/>
    <w:rsid w:val="00BF2492"/>
    <w:rsid w:val="00BF3C8C"/>
    <w:rsid w:val="00BF4464"/>
    <w:rsid w:val="00BF4B06"/>
    <w:rsid w:val="00BF4EA1"/>
    <w:rsid w:val="00BF5878"/>
    <w:rsid w:val="00BF5A29"/>
    <w:rsid w:val="00C0006D"/>
    <w:rsid w:val="00C02925"/>
    <w:rsid w:val="00C02A9D"/>
    <w:rsid w:val="00C036D5"/>
    <w:rsid w:val="00C0573F"/>
    <w:rsid w:val="00C076CF"/>
    <w:rsid w:val="00C07AD1"/>
    <w:rsid w:val="00C12096"/>
    <w:rsid w:val="00C12CB3"/>
    <w:rsid w:val="00C20B1F"/>
    <w:rsid w:val="00C21B8F"/>
    <w:rsid w:val="00C226D4"/>
    <w:rsid w:val="00C242B5"/>
    <w:rsid w:val="00C24384"/>
    <w:rsid w:val="00C246DA"/>
    <w:rsid w:val="00C27679"/>
    <w:rsid w:val="00C32166"/>
    <w:rsid w:val="00C335FD"/>
    <w:rsid w:val="00C4012B"/>
    <w:rsid w:val="00C403F2"/>
    <w:rsid w:val="00C424DE"/>
    <w:rsid w:val="00C46672"/>
    <w:rsid w:val="00C468F8"/>
    <w:rsid w:val="00C5039C"/>
    <w:rsid w:val="00C50A36"/>
    <w:rsid w:val="00C50D36"/>
    <w:rsid w:val="00C51EF9"/>
    <w:rsid w:val="00C54A67"/>
    <w:rsid w:val="00C54AAC"/>
    <w:rsid w:val="00C54B81"/>
    <w:rsid w:val="00C553A3"/>
    <w:rsid w:val="00C5654B"/>
    <w:rsid w:val="00C5699F"/>
    <w:rsid w:val="00C57BD0"/>
    <w:rsid w:val="00C57D02"/>
    <w:rsid w:val="00C60303"/>
    <w:rsid w:val="00C605A1"/>
    <w:rsid w:val="00C62F2C"/>
    <w:rsid w:val="00C63A0D"/>
    <w:rsid w:val="00C6567C"/>
    <w:rsid w:val="00C660DB"/>
    <w:rsid w:val="00C667C6"/>
    <w:rsid w:val="00C67B53"/>
    <w:rsid w:val="00C67BAE"/>
    <w:rsid w:val="00C67F13"/>
    <w:rsid w:val="00C7037C"/>
    <w:rsid w:val="00C70ADB"/>
    <w:rsid w:val="00C71622"/>
    <w:rsid w:val="00C75AB4"/>
    <w:rsid w:val="00C75C81"/>
    <w:rsid w:val="00C76688"/>
    <w:rsid w:val="00C76773"/>
    <w:rsid w:val="00C77EBD"/>
    <w:rsid w:val="00C811DE"/>
    <w:rsid w:val="00C81A2E"/>
    <w:rsid w:val="00C81EEF"/>
    <w:rsid w:val="00C81F77"/>
    <w:rsid w:val="00C8307E"/>
    <w:rsid w:val="00C83ADA"/>
    <w:rsid w:val="00C83B12"/>
    <w:rsid w:val="00C83F4D"/>
    <w:rsid w:val="00C84411"/>
    <w:rsid w:val="00C85FB5"/>
    <w:rsid w:val="00C87857"/>
    <w:rsid w:val="00C87E41"/>
    <w:rsid w:val="00C90FBD"/>
    <w:rsid w:val="00C94086"/>
    <w:rsid w:val="00C9429B"/>
    <w:rsid w:val="00C948DC"/>
    <w:rsid w:val="00C950D9"/>
    <w:rsid w:val="00C9554A"/>
    <w:rsid w:val="00C95BFD"/>
    <w:rsid w:val="00C95C10"/>
    <w:rsid w:val="00C97DF7"/>
    <w:rsid w:val="00CA08AD"/>
    <w:rsid w:val="00CA11E6"/>
    <w:rsid w:val="00CA384E"/>
    <w:rsid w:val="00CA5947"/>
    <w:rsid w:val="00CA6983"/>
    <w:rsid w:val="00CA6B4C"/>
    <w:rsid w:val="00CA73BB"/>
    <w:rsid w:val="00CA7AE6"/>
    <w:rsid w:val="00CA7F6F"/>
    <w:rsid w:val="00CB2A3A"/>
    <w:rsid w:val="00CB3DD2"/>
    <w:rsid w:val="00CB40E0"/>
    <w:rsid w:val="00CB5362"/>
    <w:rsid w:val="00CB5D99"/>
    <w:rsid w:val="00CB7751"/>
    <w:rsid w:val="00CC12EA"/>
    <w:rsid w:val="00CC3BCA"/>
    <w:rsid w:val="00CC751E"/>
    <w:rsid w:val="00CD036B"/>
    <w:rsid w:val="00CD0648"/>
    <w:rsid w:val="00CD0EDB"/>
    <w:rsid w:val="00CD16BD"/>
    <w:rsid w:val="00CD26FD"/>
    <w:rsid w:val="00CD6A24"/>
    <w:rsid w:val="00CE0188"/>
    <w:rsid w:val="00CE1AFF"/>
    <w:rsid w:val="00CE2E80"/>
    <w:rsid w:val="00CE3412"/>
    <w:rsid w:val="00CE3477"/>
    <w:rsid w:val="00CE4582"/>
    <w:rsid w:val="00CE510F"/>
    <w:rsid w:val="00CE567C"/>
    <w:rsid w:val="00CE5C1C"/>
    <w:rsid w:val="00CE67DB"/>
    <w:rsid w:val="00CE6F89"/>
    <w:rsid w:val="00CF08F4"/>
    <w:rsid w:val="00CF0F0E"/>
    <w:rsid w:val="00CF202A"/>
    <w:rsid w:val="00CF464A"/>
    <w:rsid w:val="00CF5205"/>
    <w:rsid w:val="00CF6A24"/>
    <w:rsid w:val="00D0104A"/>
    <w:rsid w:val="00D0134C"/>
    <w:rsid w:val="00D019AB"/>
    <w:rsid w:val="00D02410"/>
    <w:rsid w:val="00D03058"/>
    <w:rsid w:val="00D05380"/>
    <w:rsid w:val="00D05661"/>
    <w:rsid w:val="00D05ACD"/>
    <w:rsid w:val="00D05CD1"/>
    <w:rsid w:val="00D0668A"/>
    <w:rsid w:val="00D0777E"/>
    <w:rsid w:val="00D10342"/>
    <w:rsid w:val="00D1092C"/>
    <w:rsid w:val="00D10AAE"/>
    <w:rsid w:val="00D1215A"/>
    <w:rsid w:val="00D12277"/>
    <w:rsid w:val="00D124CB"/>
    <w:rsid w:val="00D13217"/>
    <w:rsid w:val="00D1462E"/>
    <w:rsid w:val="00D150FA"/>
    <w:rsid w:val="00D1613C"/>
    <w:rsid w:val="00D16923"/>
    <w:rsid w:val="00D20AE7"/>
    <w:rsid w:val="00D20E3F"/>
    <w:rsid w:val="00D240D9"/>
    <w:rsid w:val="00D24372"/>
    <w:rsid w:val="00D243C0"/>
    <w:rsid w:val="00D24974"/>
    <w:rsid w:val="00D25465"/>
    <w:rsid w:val="00D2554A"/>
    <w:rsid w:val="00D3002F"/>
    <w:rsid w:val="00D30CE7"/>
    <w:rsid w:val="00D30E9F"/>
    <w:rsid w:val="00D35B81"/>
    <w:rsid w:val="00D35E13"/>
    <w:rsid w:val="00D35E1A"/>
    <w:rsid w:val="00D37DFF"/>
    <w:rsid w:val="00D40031"/>
    <w:rsid w:val="00D408E2"/>
    <w:rsid w:val="00D4222E"/>
    <w:rsid w:val="00D42A5F"/>
    <w:rsid w:val="00D42C31"/>
    <w:rsid w:val="00D42DC9"/>
    <w:rsid w:val="00D43308"/>
    <w:rsid w:val="00D445D9"/>
    <w:rsid w:val="00D44B84"/>
    <w:rsid w:val="00D4631B"/>
    <w:rsid w:val="00D46697"/>
    <w:rsid w:val="00D509EA"/>
    <w:rsid w:val="00D5180F"/>
    <w:rsid w:val="00D52480"/>
    <w:rsid w:val="00D530E0"/>
    <w:rsid w:val="00D54147"/>
    <w:rsid w:val="00D577B0"/>
    <w:rsid w:val="00D623DA"/>
    <w:rsid w:val="00D70102"/>
    <w:rsid w:val="00D7024E"/>
    <w:rsid w:val="00D70DF2"/>
    <w:rsid w:val="00D716ED"/>
    <w:rsid w:val="00D7531B"/>
    <w:rsid w:val="00D75B35"/>
    <w:rsid w:val="00D76B33"/>
    <w:rsid w:val="00D80081"/>
    <w:rsid w:val="00D800FC"/>
    <w:rsid w:val="00D801BD"/>
    <w:rsid w:val="00D80B61"/>
    <w:rsid w:val="00D80B84"/>
    <w:rsid w:val="00D82464"/>
    <w:rsid w:val="00D832D7"/>
    <w:rsid w:val="00D83477"/>
    <w:rsid w:val="00D86114"/>
    <w:rsid w:val="00D86818"/>
    <w:rsid w:val="00D91EA8"/>
    <w:rsid w:val="00D92148"/>
    <w:rsid w:val="00D94E0B"/>
    <w:rsid w:val="00D95142"/>
    <w:rsid w:val="00D95B38"/>
    <w:rsid w:val="00D95BA3"/>
    <w:rsid w:val="00D969D9"/>
    <w:rsid w:val="00D9736D"/>
    <w:rsid w:val="00D97677"/>
    <w:rsid w:val="00DA01B2"/>
    <w:rsid w:val="00DA0D2B"/>
    <w:rsid w:val="00DA2003"/>
    <w:rsid w:val="00DA3E5A"/>
    <w:rsid w:val="00DA3F96"/>
    <w:rsid w:val="00DA4640"/>
    <w:rsid w:val="00DA470E"/>
    <w:rsid w:val="00DA4A14"/>
    <w:rsid w:val="00DA5F37"/>
    <w:rsid w:val="00DA69B7"/>
    <w:rsid w:val="00DA6E06"/>
    <w:rsid w:val="00DA744E"/>
    <w:rsid w:val="00DA76DB"/>
    <w:rsid w:val="00DB05EC"/>
    <w:rsid w:val="00DB3927"/>
    <w:rsid w:val="00DB3DCC"/>
    <w:rsid w:val="00DB47B7"/>
    <w:rsid w:val="00DB4EE9"/>
    <w:rsid w:val="00DB7E5A"/>
    <w:rsid w:val="00DC0244"/>
    <w:rsid w:val="00DC0414"/>
    <w:rsid w:val="00DC1222"/>
    <w:rsid w:val="00DC1227"/>
    <w:rsid w:val="00DC15E0"/>
    <w:rsid w:val="00DC17E8"/>
    <w:rsid w:val="00DC1BD3"/>
    <w:rsid w:val="00DC23E9"/>
    <w:rsid w:val="00DC3344"/>
    <w:rsid w:val="00DC49D4"/>
    <w:rsid w:val="00DD1227"/>
    <w:rsid w:val="00DD15CE"/>
    <w:rsid w:val="00DD1C01"/>
    <w:rsid w:val="00DD1D8F"/>
    <w:rsid w:val="00DD219C"/>
    <w:rsid w:val="00DD2825"/>
    <w:rsid w:val="00DD2F19"/>
    <w:rsid w:val="00DD349F"/>
    <w:rsid w:val="00DD454E"/>
    <w:rsid w:val="00DD7C7A"/>
    <w:rsid w:val="00DD7D5E"/>
    <w:rsid w:val="00DE03D5"/>
    <w:rsid w:val="00DE0E97"/>
    <w:rsid w:val="00DE1310"/>
    <w:rsid w:val="00DE278C"/>
    <w:rsid w:val="00DE356E"/>
    <w:rsid w:val="00DE49DD"/>
    <w:rsid w:val="00DE503C"/>
    <w:rsid w:val="00DE51A9"/>
    <w:rsid w:val="00DE52D2"/>
    <w:rsid w:val="00DE5574"/>
    <w:rsid w:val="00DF010A"/>
    <w:rsid w:val="00DF06BA"/>
    <w:rsid w:val="00DF2C21"/>
    <w:rsid w:val="00DF33C8"/>
    <w:rsid w:val="00DF397D"/>
    <w:rsid w:val="00DF3B5E"/>
    <w:rsid w:val="00DF453C"/>
    <w:rsid w:val="00DF6A42"/>
    <w:rsid w:val="00DF776A"/>
    <w:rsid w:val="00E005F9"/>
    <w:rsid w:val="00E0083F"/>
    <w:rsid w:val="00E0091F"/>
    <w:rsid w:val="00E015CC"/>
    <w:rsid w:val="00E01B4B"/>
    <w:rsid w:val="00E04008"/>
    <w:rsid w:val="00E0413B"/>
    <w:rsid w:val="00E05D53"/>
    <w:rsid w:val="00E06699"/>
    <w:rsid w:val="00E10A5A"/>
    <w:rsid w:val="00E10D27"/>
    <w:rsid w:val="00E11429"/>
    <w:rsid w:val="00E11587"/>
    <w:rsid w:val="00E11B1B"/>
    <w:rsid w:val="00E138A5"/>
    <w:rsid w:val="00E1411D"/>
    <w:rsid w:val="00E14478"/>
    <w:rsid w:val="00E16417"/>
    <w:rsid w:val="00E16912"/>
    <w:rsid w:val="00E177AF"/>
    <w:rsid w:val="00E17FE5"/>
    <w:rsid w:val="00E20C2A"/>
    <w:rsid w:val="00E2142F"/>
    <w:rsid w:val="00E236D8"/>
    <w:rsid w:val="00E2482B"/>
    <w:rsid w:val="00E26D85"/>
    <w:rsid w:val="00E306C6"/>
    <w:rsid w:val="00E30FB1"/>
    <w:rsid w:val="00E3166F"/>
    <w:rsid w:val="00E3362D"/>
    <w:rsid w:val="00E33A0F"/>
    <w:rsid w:val="00E33CB8"/>
    <w:rsid w:val="00E34025"/>
    <w:rsid w:val="00E34CCF"/>
    <w:rsid w:val="00E3592A"/>
    <w:rsid w:val="00E37250"/>
    <w:rsid w:val="00E374D3"/>
    <w:rsid w:val="00E3760A"/>
    <w:rsid w:val="00E37B21"/>
    <w:rsid w:val="00E4163D"/>
    <w:rsid w:val="00E420A1"/>
    <w:rsid w:val="00E4369E"/>
    <w:rsid w:val="00E44CFE"/>
    <w:rsid w:val="00E45615"/>
    <w:rsid w:val="00E463A4"/>
    <w:rsid w:val="00E467F7"/>
    <w:rsid w:val="00E470B1"/>
    <w:rsid w:val="00E5074D"/>
    <w:rsid w:val="00E5379F"/>
    <w:rsid w:val="00E53F41"/>
    <w:rsid w:val="00E54414"/>
    <w:rsid w:val="00E548AB"/>
    <w:rsid w:val="00E57E3C"/>
    <w:rsid w:val="00E57E49"/>
    <w:rsid w:val="00E60A6A"/>
    <w:rsid w:val="00E61259"/>
    <w:rsid w:val="00E61B5B"/>
    <w:rsid w:val="00E63CE7"/>
    <w:rsid w:val="00E648F3"/>
    <w:rsid w:val="00E66F39"/>
    <w:rsid w:val="00E67BA7"/>
    <w:rsid w:val="00E7052B"/>
    <w:rsid w:val="00E7152E"/>
    <w:rsid w:val="00E71C95"/>
    <w:rsid w:val="00E732E0"/>
    <w:rsid w:val="00E737C5"/>
    <w:rsid w:val="00E73A09"/>
    <w:rsid w:val="00E740F1"/>
    <w:rsid w:val="00E74584"/>
    <w:rsid w:val="00E74B3A"/>
    <w:rsid w:val="00E74FD3"/>
    <w:rsid w:val="00E812A6"/>
    <w:rsid w:val="00E822AD"/>
    <w:rsid w:val="00E82E3E"/>
    <w:rsid w:val="00E83FF2"/>
    <w:rsid w:val="00E843C0"/>
    <w:rsid w:val="00E85733"/>
    <w:rsid w:val="00E8777E"/>
    <w:rsid w:val="00E9066C"/>
    <w:rsid w:val="00E9082A"/>
    <w:rsid w:val="00E91A68"/>
    <w:rsid w:val="00E926AC"/>
    <w:rsid w:val="00E93967"/>
    <w:rsid w:val="00E94558"/>
    <w:rsid w:val="00E9674B"/>
    <w:rsid w:val="00E97495"/>
    <w:rsid w:val="00EA1C47"/>
    <w:rsid w:val="00EA2A61"/>
    <w:rsid w:val="00EA306C"/>
    <w:rsid w:val="00EA30B4"/>
    <w:rsid w:val="00EA3775"/>
    <w:rsid w:val="00EA45D5"/>
    <w:rsid w:val="00EA7DE5"/>
    <w:rsid w:val="00EB0310"/>
    <w:rsid w:val="00EB17B5"/>
    <w:rsid w:val="00EB24DB"/>
    <w:rsid w:val="00EB5A27"/>
    <w:rsid w:val="00EB6298"/>
    <w:rsid w:val="00EC04FC"/>
    <w:rsid w:val="00EC2563"/>
    <w:rsid w:val="00EC3275"/>
    <w:rsid w:val="00EC373F"/>
    <w:rsid w:val="00EC3E79"/>
    <w:rsid w:val="00EC6031"/>
    <w:rsid w:val="00EC79F3"/>
    <w:rsid w:val="00ED190C"/>
    <w:rsid w:val="00ED2B79"/>
    <w:rsid w:val="00ED3E53"/>
    <w:rsid w:val="00ED47E5"/>
    <w:rsid w:val="00ED4BB4"/>
    <w:rsid w:val="00ED61C9"/>
    <w:rsid w:val="00ED6834"/>
    <w:rsid w:val="00ED6FF8"/>
    <w:rsid w:val="00ED70D3"/>
    <w:rsid w:val="00ED7116"/>
    <w:rsid w:val="00ED7D1D"/>
    <w:rsid w:val="00EE0196"/>
    <w:rsid w:val="00EE04FB"/>
    <w:rsid w:val="00EE198B"/>
    <w:rsid w:val="00EE3696"/>
    <w:rsid w:val="00EE3ACD"/>
    <w:rsid w:val="00EE41F5"/>
    <w:rsid w:val="00EE4B70"/>
    <w:rsid w:val="00EE66FE"/>
    <w:rsid w:val="00EE67D0"/>
    <w:rsid w:val="00EF2EF6"/>
    <w:rsid w:val="00EF478E"/>
    <w:rsid w:val="00EF4810"/>
    <w:rsid w:val="00EF6FB5"/>
    <w:rsid w:val="00EF7A14"/>
    <w:rsid w:val="00F029A8"/>
    <w:rsid w:val="00F02B6F"/>
    <w:rsid w:val="00F03B77"/>
    <w:rsid w:val="00F04DCD"/>
    <w:rsid w:val="00F06A24"/>
    <w:rsid w:val="00F06F72"/>
    <w:rsid w:val="00F07DB0"/>
    <w:rsid w:val="00F07F4F"/>
    <w:rsid w:val="00F10E3D"/>
    <w:rsid w:val="00F122E2"/>
    <w:rsid w:val="00F14E5C"/>
    <w:rsid w:val="00F159A2"/>
    <w:rsid w:val="00F15B5A"/>
    <w:rsid w:val="00F17AB8"/>
    <w:rsid w:val="00F208C3"/>
    <w:rsid w:val="00F215A2"/>
    <w:rsid w:val="00F217D0"/>
    <w:rsid w:val="00F21BDA"/>
    <w:rsid w:val="00F2236A"/>
    <w:rsid w:val="00F239F6"/>
    <w:rsid w:val="00F2534B"/>
    <w:rsid w:val="00F269E1"/>
    <w:rsid w:val="00F2713D"/>
    <w:rsid w:val="00F2789D"/>
    <w:rsid w:val="00F30349"/>
    <w:rsid w:val="00F31368"/>
    <w:rsid w:val="00F32106"/>
    <w:rsid w:val="00F32628"/>
    <w:rsid w:val="00F33A76"/>
    <w:rsid w:val="00F345B4"/>
    <w:rsid w:val="00F34BC1"/>
    <w:rsid w:val="00F40E14"/>
    <w:rsid w:val="00F41FE4"/>
    <w:rsid w:val="00F436BA"/>
    <w:rsid w:val="00F43CBB"/>
    <w:rsid w:val="00F441A6"/>
    <w:rsid w:val="00F447A6"/>
    <w:rsid w:val="00F45EBC"/>
    <w:rsid w:val="00F473D4"/>
    <w:rsid w:val="00F527B6"/>
    <w:rsid w:val="00F53879"/>
    <w:rsid w:val="00F55348"/>
    <w:rsid w:val="00F6050C"/>
    <w:rsid w:val="00F660BC"/>
    <w:rsid w:val="00F70737"/>
    <w:rsid w:val="00F70CD7"/>
    <w:rsid w:val="00F714CC"/>
    <w:rsid w:val="00F72431"/>
    <w:rsid w:val="00F72770"/>
    <w:rsid w:val="00F72945"/>
    <w:rsid w:val="00F72DA8"/>
    <w:rsid w:val="00F73572"/>
    <w:rsid w:val="00F73C27"/>
    <w:rsid w:val="00F74E87"/>
    <w:rsid w:val="00F768EF"/>
    <w:rsid w:val="00F77B1D"/>
    <w:rsid w:val="00F81483"/>
    <w:rsid w:val="00F81BDA"/>
    <w:rsid w:val="00F823DE"/>
    <w:rsid w:val="00F82DDF"/>
    <w:rsid w:val="00F83FE2"/>
    <w:rsid w:val="00F8734C"/>
    <w:rsid w:val="00F928DF"/>
    <w:rsid w:val="00F92DEE"/>
    <w:rsid w:val="00F932BE"/>
    <w:rsid w:val="00F94712"/>
    <w:rsid w:val="00F96F22"/>
    <w:rsid w:val="00FA14EB"/>
    <w:rsid w:val="00FA2284"/>
    <w:rsid w:val="00FA300E"/>
    <w:rsid w:val="00FA377F"/>
    <w:rsid w:val="00FA3983"/>
    <w:rsid w:val="00FA5E25"/>
    <w:rsid w:val="00FA61BF"/>
    <w:rsid w:val="00FA6F3E"/>
    <w:rsid w:val="00FB35A9"/>
    <w:rsid w:val="00FB3C4E"/>
    <w:rsid w:val="00FB4B35"/>
    <w:rsid w:val="00FC04F2"/>
    <w:rsid w:val="00FC08E8"/>
    <w:rsid w:val="00FC105F"/>
    <w:rsid w:val="00FC3460"/>
    <w:rsid w:val="00FC41DC"/>
    <w:rsid w:val="00FC4DD6"/>
    <w:rsid w:val="00FC5D50"/>
    <w:rsid w:val="00FC5ED3"/>
    <w:rsid w:val="00FC603F"/>
    <w:rsid w:val="00FC61B6"/>
    <w:rsid w:val="00FC6819"/>
    <w:rsid w:val="00FC6FF9"/>
    <w:rsid w:val="00FC713D"/>
    <w:rsid w:val="00FC7863"/>
    <w:rsid w:val="00FC7D68"/>
    <w:rsid w:val="00FD247D"/>
    <w:rsid w:val="00FD293F"/>
    <w:rsid w:val="00FD4470"/>
    <w:rsid w:val="00FD6CE9"/>
    <w:rsid w:val="00FE1128"/>
    <w:rsid w:val="00FE2037"/>
    <w:rsid w:val="00FE30D9"/>
    <w:rsid w:val="00FE3A99"/>
    <w:rsid w:val="00FE477C"/>
    <w:rsid w:val="00FE6691"/>
    <w:rsid w:val="00FE72FD"/>
    <w:rsid w:val="00FE7344"/>
    <w:rsid w:val="00FF0D2A"/>
    <w:rsid w:val="00FF2B6D"/>
    <w:rsid w:val="00FF3294"/>
    <w:rsid w:val="00FF398C"/>
    <w:rsid w:val="00FF3A67"/>
    <w:rsid w:val="00FF3E07"/>
    <w:rsid w:val="00FF3FA4"/>
    <w:rsid w:val="00FF4229"/>
    <w:rsid w:val="00FF59E1"/>
    <w:rsid w:val="00FF5E11"/>
    <w:rsid w:val="00FF6934"/>
    <w:rsid w:val="00FF69A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FA9A"/>
  <w15:docId w15:val="{D27734E5-3EF8-4D7E-8EC4-BCA71D99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F435E"/>
    <w:pPr>
      <w:keepNext/>
      <w:outlineLvl w:val="0"/>
    </w:pPr>
    <w:rPr>
      <w:rFonts w:ascii="Verdana" w:hAnsi="Verdana"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F435E"/>
    <w:rPr>
      <w:rFonts w:ascii="Verdana" w:eastAsia="Times New Roman" w:hAnsi="Verdana" w:cs="Times New Roman"/>
      <w:sz w:val="32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F435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3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35E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E6C38"/>
    <w:pPr>
      <w:ind w:left="720"/>
      <w:contextualSpacing/>
    </w:pPr>
  </w:style>
  <w:style w:type="paragraph" w:customStyle="1" w:styleId="Opsomming">
    <w:name w:val="Opsomming"/>
    <w:basedOn w:val="Lijstalinea"/>
    <w:qFormat/>
    <w:rsid w:val="00C21B8F"/>
    <w:pPr>
      <w:numPr>
        <w:numId w:val="5"/>
      </w:numPr>
    </w:pPr>
    <w:rPr>
      <w:rFonts w:ascii="Tahoma" w:hAnsi="Tahoma" w:cs="Tahoma"/>
      <w:sz w:val="22"/>
      <w:szCs w:val="22"/>
      <w:lang w:val="nl-BE" w:eastAsia="nl-BE"/>
    </w:rPr>
  </w:style>
  <w:style w:type="character" w:customStyle="1" w:styleId="DatumChar">
    <w:name w:val="Datum Char"/>
    <w:basedOn w:val="Standaardalinea-lettertype"/>
    <w:link w:val="Datum1"/>
    <w:locked/>
    <w:rsid w:val="00C21B8F"/>
    <w:rPr>
      <w:b/>
      <w:i/>
    </w:rPr>
  </w:style>
  <w:style w:type="paragraph" w:customStyle="1" w:styleId="Datum1">
    <w:name w:val="Datum1"/>
    <w:basedOn w:val="Standaard"/>
    <w:next w:val="Opsomming"/>
    <w:link w:val="DatumChar"/>
    <w:qFormat/>
    <w:rsid w:val="00C21B8F"/>
    <w:pPr>
      <w:spacing w:after="80"/>
    </w:pPr>
    <w:rPr>
      <w:rFonts w:asciiTheme="minorHAnsi" w:eastAsiaTheme="minorHAnsi" w:hAnsiTheme="minorHAnsi" w:cstheme="minorBidi"/>
      <w:b/>
      <w:i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wonderwijzer L2</cp:lastModifiedBy>
  <cp:revision>2</cp:revision>
  <dcterms:created xsi:type="dcterms:W3CDTF">2024-02-27T11:43:00Z</dcterms:created>
  <dcterms:modified xsi:type="dcterms:W3CDTF">2024-02-27T11:43:00Z</dcterms:modified>
</cp:coreProperties>
</file>