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86A0" w14:textId="77777777" w:rsidR="00636E86" w:rsidRDefault="00636E86" w:rsidP="00636E86">
      <w:pPr>
        <w:jc w:val="both"/>
        <w:rPr>
          <w:rFonts w:ascii="Arial" w:hAnsi="Arial" w:cs="Arial"/>
          <w:i/>
          <w:lang w:val="nl-BE" w:eastAsia="nl-BE"/>
        </w:rPr>
      </w:pPr>
      <w:r>
        <w:rPr>
          <w:rFonts w:ascii="Arial" w:hAnsi="Arial" w:cs="Arial"/>
          <w:i/>
          <w:noProof/>
          <w:lang w:val="nl-BE" w:eastAsia="nl-BE"/>
        </w:rPr>
        <w:drawing>
          <wp:inline distT="0" distB="0" distL="0" distR="0" wp14:anchorId="230B2A1F" wp14:editId="7E5BA7B3">
            <wp:extent cx="3307135" cy="1025506"/>
            <wp:effectExtent l="19050" t="0" r="7565" b="0"/>
            <wp:docPr id="3" name="Afbeelding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597" cy="102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D6C16" w14:textId="77777777" w:rsidR="00636E86" w:rsidRDefault="00636E86" w:rsidP="00636E86">
      <w:pPr>
        <w:jc w:val="both"/>
        <w:rPr>
          <w:rFonts w:ascii="Arial" w:hAnsi="Arial" w:cs="Arial"/>
          <w:i/>
          <w:lang w:val="nl-BE" w:eastAsia="nl-BE"/>
        </w:rPr>
      </w:pPr>
    </w:p>
    <w:p w14:paraId="5018582A" w14:textId="77777777" w:rsidR="00927EAB" w:rsidRDefault="00636E86" w:rsidP="004D0D27">
      <w:pPr>
        <w:rPr>
          <w:rFonts w:asciiTheme="minorHAnsi" w:eastAsiaTheme="minorEastAsia" w:hAnsiTheme="minorHAnsi" w:cs="Arial"/>
          <w:b/>
          <w:noProof/>
          <w:lang w:eastAsia="nl-BE"/>
        </w:rPr>
      </w:pPr>
      <w:r w:rsidRPr="00636E86">
        <w:rPr>
          <w:rFonts w:asciiTheme="minorHAnsi" w:eastAsiaTheme="minorEastAsia" w:hAnsiTheme="minorHAnsi" w:cs="Arial"/>
          <w:b/>
          <w:noProof/>
          <w:lang w:eastAsia="nl-BE"/>
        </w:rPr>
        <w:t>BSGO De Wonderwijzer</w:t>
      </w:r>
      <w:r>
        <w:rPr>
          <w:rFonts w:asciiTheme="minorHAnsi" w:eastAsiaTheme="minorEastAsia" w:hAnsiTheme="minorHAnsi" w:cs="Arial"/>
          <w:b/>
          <w:noProof/>
          <w:lang w:eastAsia="nl-BE"/>
        </w:rPr>
        <w:t xml:space="preserve"> * Kapellestraat 2 *</w:t>
      </w:r>
      <w:r w:rsidRPr="00636E86">
        <w:rPr>
          <w:rFonts w:asciiTheme="minorHAnsi" w:eastAsiaTheme="minorEastAsia" w:hAnsiTheme="minorHAnsi" w:cs="Arial"/>
          <w:b/>
          <w:noProof/>
          <w:lang w:eastAsia="nl-BE"/>
        </w:rPr>
        <w:t xml:space="preserve"> 9402 Meerbeke</w:t>
      </w:r>
      <w:r w:rsidR="004D0D27">
        <w:rPr>
          <w:rFonts w:asciiTheme="minorHAnsi" w:eastAsiaTheme="minorEastAsia" w:hAnsiTheme="minorHAnsi" w:cs="Arial"/>
          <w:b/>
          <w:noProof/>
          <w:lang w:eastAsia="nl-BE"/>
        </w:rPr>
        <w:t xml:space="preserve"> </w:t>
      </w:r>
      <w:r w:rsidR="007A6AC8">
        <w:rPr>
          <w:rFonts w:asciiTheme="minorHAnsi" w:eastAsiaTheme="minorEastAsia" w:hAnsiTheme="minorHAnsi" w:cs="Arial"/>
          <w:b/>
          <w:noProof/>
          <w:lang w:eastAsia="nl-BE"/>
        </w:rPr>
        <w:t xml:space="preserve">T: 054/33.42.99 </w:t>
      </w:r>
    </w:p>
    <w:p w14:paraId="50FB2ABC" w14:textId="77777777" w:rsidR="00636E86" w:rsidRPr="00636E86" w:rsidRDefault="00636E86" w:rsidP="00636E86">
      <w:pPr>
        <w:rPr>
          <w:lang w:val="nl-BE" w:eastAsia="nl-BE"/>
        </w:rPr>
      </w:pPr>
    </w:p>
    <w:p w14:paraId="4EA34237" w14:textId="77777777" w:rsidR="006F435E" w:rsidRPr="00A44D50" w:rsidRDefault="006F435E" w:rsidP="00282011">
      <w:pPr>
        <w:pStyle w:val="Kop1"/>
        <w:jc w:val="center"/>
        <w:rPr>
          <w:rFonts w:ascii="Arial" w:hAnsi="Arial" w:cs="Arial"/>
          <w:lang w:eastAsia="nl-BE"/>
        </w:rPr>
      </w:pPr>
      <w:r w:rsidRPr="00983F2C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Bestelstrook wa</w:t>
      </w:r>
      <w:r w:rsidR="004D0083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 xml:space="preserve">rme maaltijden </w:t>
      </w:r>
      <w:r w:rsidR="00DC49D4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maart</w:t>
      </w:r>
      <w:r w:rsidR="001340E0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 xml:space="preserve"> </w:t>
      </w:r>
      <w:r w:rsidR="00C764DD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202</w:t>
      </w:r>
      <w:r w:rsidR="00004C20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4</w:t>
      </w:r>
      <w:r w:rsidR="00540510" w:rsidRPr="00983F2C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br/>
      </w:r>
    </w:p>
    <w:p w14:paraId="6830229A" w14:textId="77777777" w:rsidR="000018DE" w:rsidRPr="00983F2C" w:rsidRDefault="00927EAB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>Een warme maaltijd omvat</w:t>
      </w:r>
      <w:r w:rsidR="006F435E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soep, vlees of vis met aardappelen of pasta en groenten en een dessert.</w:t>
      </w:r>
    </w:p>
    <w:p w14:paraId="19AC59FF" w14:textId="77777777" w:rsidR="006F435E" w:rsidRPr="00983F2C" w:rsidRDefault="006F435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Het volledige menu vindt </w:t>
      </w:r>
      <w:r w:rsidR="009F48F6">
        <w:rPr>
          <w:rFonts w:asciiTheme="minorHAnsi" w:hAnsiTheme="minorHAnsi" w:cs="Arial"/>
          <w:sz w:val="22"/>
          <w:szCs w:val="22"/>
          <w:lang w:val="nl-BE" w:eastAsia="nl-BE"/>
        </w:rPr>
        <w:t>u terug</w:t>
      </w:r>
      <w:r w:rsidR="00765118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aan de achterzijde van deze bestelstrook.</w:t>
      </w:r>
    </w:p>
    <w:p w14:paraId="04053C45" w14:textId="77777777" w:rsidR="006F435E" w:rsidRPr="00983F2C" w:rsidRDefault="006F435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57E5D21F" w14:textId="77777777" w:rsidR="006F435E" w:rsidRPr="00D91B54" w:rsidRDefault="006F435E" w:rsidP="006F435E">
      <w:pPr>
        <w:rPr>
          <w:rFonts w:asciiTheme="minorHAnsi" w:hAnsiTheme="minorHAnsi" w:cs="Arial"/>
          <w:b/>
          <w:color w:val="FF0000"/>
          <w:sz w:val="22"/>
          <w:szCs w:val="22"/>
          <w:u w:val="single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>Gelieve op deze strook aan te duiden wanneer uw kind een warme maaltijd</w:t>
      </w:r>
      <w:r w:rsidR="00310CE6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</w:t>
      </w:r>
      <w:r w:rsidR="00E33CB8" w:rsidRPr="00983F2C">
        <w:rPr>
          <w:rFonts w:asciiTheme="minorHAnsi" w:hAnsiTheme="minorHAnsi" w:cs="Arial"/>
          <w:sz w:val="22"/>
          <w:szCs w:val="22"/>
          <w:lang w:val="nl-BE" w:eastAsia="nl-BE"/>
        </w:rPr>
        <w:t>of</w:t>
      </w:r>
      <w:r w:rsidR="00927EAB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soep</w:t>
      </w:r>
      <w:r w:rsidR="00796F1E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zal gebruiken en</w:t>
      </w:r>
      <w:r w:rsidR="002F5170">
        <w:rPr>
          <w:rFonts w:asciiTheme="minorHAnsi" w:hAnsiTheme="minorHAnsi" w:cs="Arial"/>
          <w:sz w:val="22"/>
          <w:szCs w:val="22"/>
          <w:lang w:val="nl-BE" w:eastAsia="nl-BE"/>
        </w:rPr>
        <w:t xml:space="preserve"> </w:t>
      </w:r>
      <w:r w:rsidR="002F5170" w:rsidRPr="002F5170">
        <w:rPr>
          <w:rFonts w:asciiTheme="minorHAnsi" w:hAnsiTheme="minorHAnsi" w:cs="Arial"/>
          <w:b/>
          <w:color w:val="FF0000"/>
          <w:sz w:val="22"/>
          <w:szCs w:val="22"/>
          <w:u w:val="single"/>
          <w:lang w:val="nl-BE" w:eastAsia="nl-BE"/>
        </w:rPr>
        <w:t>ten laatste</w:t>
      </w:r>
      <w:r w:rsidR="004B3019" w:rsidRPr="002F5170">
        <w:rPr>
          <w:rFonts w:asciiTheme="minorHAnsi" w:hAnsiTheme="minorHAnsi" w:cs="Arial"/>
          <w:b/>
          <w:color w:val="FF0000"/>
          <w:sz w:val="22"/>
          <w:szCs w:val="22"/>
          <w:u w:val="single"/>
          <w:lang w:val="nl-BE" w:eastAsia="nl-BE"/>
        </w:rPr>
        <w:t xml:space="preserve"> </w:t>
      </w:r>
      <w:r w:rsidR="00A419E0">
        <w:rPr>
          <w:rFonts w:asciiTheme="minorHAnsi" w:hAnsiTheme="minorHAnsi" w:cs="Arial"/>
          <w:b/>
          <w:color w:val="FF0000"/>
          <w:sz w:val="22"/>
          <w:szCs w:val="22"/>
          <w:u w:val="single"/>
          <w:lang w:val="nl-BE" w:eastAsia="nl-BE"/>
        </w:rPr>
        <w:t xml:space="preserve">7 februari 2024 </w:t>
      </w:r>
      <w:r w:rsidR="002F5170">
        <w:rPr>
          <w:rFonts w:asciiTheme="minorHAnsi" w:hAnsiTheme="minorHAnsi" w:cs="Arial"/>
          <w:sz w:val="22"/>
          <w:szCs w:val="22"/>
          <w:lang w:val="nl-BE" w:eastAsia="nl-BE"/>
        </w:rPr>
        <w:t xml:space="preserve">terug te </w:t>
      </w:r>
      <w:r w:rsidR="00796F1E" w:rsidRPr="00983F2C">
        <w:rPr>
          <w:rFonts w:asciiTheme="minorHAnsi" w:hAnsiTheme="minorHAnsi" w:cs="Arial"/>
          <w:sz w:val="22"/>
          <w:szCs w:val="22"/>
          <w:lang w:val="nl-BE" w:eastAsia="nl-BE"/>
        </w:rPr>
        <w:t>bezorgen. Dank voor uw medewerking!</w:t>
      </w:r>
    </w:p>
    <w:p w14:paraId="26BACBCD" w14:textId="77777777" w:rsidR="009F48F6" w:rsidRDefault="009F48F6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67293776" w14:textId="77777777" w:rsidR="009F48F6" w:rsidRPr="009F48F6" w:rsidRDefault="009F48F6" w:rsidP="006F435E">
      <w:pPr>
        <w:rPr>
          <w:rFonts w:asciiTheme="minorHAnsi" w:hAnsiTheme="minorHAnsi" w:cs="Arial"/>
          <w:b/>
          <w:sz w:val="22"/>
          <w:szCs w:val="22"/>
          <w:u w:val="single"/>
          <w:lang w:val="nl-BE" w:eastAsia="nl-BE"/>
        </w:rPr>
      </w:pPr>
      <w:r w:rsidRPr="009F48F6">
        <w:rPr>
          <w:rFonts w:asciiTheme="minorHAnsi" w:hAnsiTheme="minorHAnsi" w:cs="Arial"/>
          <w:b/>
          <w:sz w:val="22"/>
          <w:szCs w:val="22"/>
          <w:u w:val="single"/>
          <w:lang w:val="nl-BE" w:eastAsia="nl-BE"/>
        </w:rPr>
        <w:t>! Indien uw kind(eren) inschreef voor een volledig schooljaar hoeft u dit niet meer in te vullen!</w:t>
      </w:r>
    </w:p>
    <w:p w14:paraId="3341885A" w14:textId="77777777" w:rsidR="00A44D50" w:rsidRPr="00A44D50" w:rsidRDefault="00A44D50" w:rsidP="006F435E">
      <w:pPr>
        <w:rPr>
          <w:rFonts w:ascii="Arial" w:hAnsi="Arial" w:cs="Arial"/>
          <w:lang w:val="nl-BE" w:eastAsia="nl-BE"/>
        </w:rPr>
      </w:pPr>
    </w:p>
    <w:p w14:paraId="7418C068" w14:textId="77777777" w:rsidR="00927EAB" w:rsidRPr="00983F2C" w:rsidRDefault="00927EAB" w:rsidP="00A44D50">
      <w:pPr>
        <w:rPr>
          <w:rFonts w:asciiTheme="minorHAnsi" w:hAnsiTheme="minorHAnsi" w:cs="Arial"/>
          <w:b/>
          <w:u w:val="single"/>
          <w:lang w:val="nl-BE" w:eastAsia="nl-BE"/>
        </w:rPr>
      </w:pPr>
      <w:r w:rsidRPr="00983F2C">
        <w:rPr>
          <w:rFonts w:asciiTheme="minorHAnsi" w:hAnsiTheme="minorHAnsi" w:cs="Arial"/>
          <w:b/>
          <w:u w:val="single"/>
          <w:lang w:val="nl-BE" w:eastAsia="nl-BE"/>
        </w:rPr>
        <w:t>Warm = W</w:t>
      </w:r>
      <w:r w:rsidRPr="00983F2C">
        <w:rPr>
          <w:rFonts w:asciiTheme="minorHAnsi" w:hAnsiTheme="minorHAnsi" w:cs="Arial"/>
          <w:b/>
          <w:lang w:val="nl-BE" w:eastAsia="nl-BE"/>
        </w:rPr>
        <w:t xml:space="preserve">   </w:t>
      </w:r>
      <w:r w:rsidRPr="00983F2C">
        <w:rPr>
          <w:rFonts w:asciiTheme="minorHAnsi" w:hAnsiTheme="minorHAnsi" w:cs="Arial"/>
          <w:b/>
          <w:lang w:val="nl-BE" w:eastAsia="nl-BE"/>
        </w:rPr>
        <w:tab/>
      </w:r>
      <w:r w:rsidRPr="00983F2C">
        <w:rPr>
          <w:rFonts w:asciiTheme="minorHAnsi" w:hAnsiTheme="minorHAnsi" w:cs="Arial"/>
          <w:b/>
          <w:u w:val="single"/>
          <w:lang w:val="nl-BE" w:eastAsia="nl-BE"/>
        </w:rPr>
        <w:t>Soep = S</w:t>
      </w:r>
    </w:p>
    <w:p w14:paraId="749A3C35" w14:textId="77777777" w:rsidR="006F435E" w:rsidRPr="00A44D50" w:rsidRDefault="006F435E" w:rsidP="006F435E">
      <w:pPr>
        <w:rPr>
          <w:rFonts w:ascii="Arial" w:hAnsi="Arial" w:cs="Arial"/>
          <w:lang w:val="nl-BE"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435E" w:rsidRPr="00983F2C" w14:paraId="51DE3897" w14:textId="77777777" w:rsidTr="003B14B2">
        <w:tc>
          <w:tcPr>
            <w:tcW w:w="4606" w:type="dxa"/>
            <w:gridSpan w:val="2"/>
          </w:tcPr>
          <w:p w14:paraId="5C04A2C8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  <w:r w:rsidRPr="00983F2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Naam van de leerling: </w:t>
            </w:r>
          </w:p>
        </w:tc>
        <w:tc>
          <w:tcPr>
            <w:tcW w:w="4606" w:type="dxa"/>
            <w:gridSpan w:val="2"/>
          </w:tcPr>
          <w:p w14:paraId="38E5B14B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  <w:r w:rsidRPr="00983F2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Klas: </w:t>
            </w:r>
          </w:p>
          <w:p w14:paraId="5ECF4D88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6F435E" w:rsidRPr="00983F2C" w14:paraId="5BD312FF" w14:textId="77777777" w:rsidTr="003B14B2">
        <w:tc>
          <w:tcPr>
            <w:tcW w:w="9212" w:type="dxa"/>
            <w:gridSpan w:val="4"/>
          </w:tcPr>
          <w:p w14:paraId="552DDF0F" w14:textId="77777777" w:rsidR="006F435E" w:rsidRPr="00983F2C" w:rsidRDefault="006F435E" w:rsidP="00540510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1340E0" w:rsidRPr="003C4AF5" w14:paraId="5B57151D" w14:textId="77777777" w:rsidTr="003810A2">
        <w:trPr>
          <w:trHeight w:val="297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8CA497" w14:textId="77777777" w:rsidR="001340E0" w:rsidRPr="002B59C2" w:rsidRDefault="001340E0" w:rsidP="007E0820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931A88" w14:textId="77777777" w:rsidR="001340E0" w:rsidRPr="002B59C2" w:rsidRDefault="001340E0" w:rsidP="000A54B4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DBFE7" w14:textId="77777777" w:rsidR="001340E0" w:rsidRPr="003C4AF5" w:rsidRDefault="001340E0" w:rsidP="007E0820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67DB5B" w14:textId="77777777" w:rsidR="001340E0" w:rsidRPr="003C4AF5" w:rsidRDefault="001340E0" w:rsidP="002B59C2">
            <w:pPr>
              <w:rPr>
                <w:rFonts w:asciiTheme="minorHAnsi" w:hAnsiTheme="minorHAnsi" w:cs="Arial"/>
                <w:lang w:val="nl-BE" w:eastAsia="nl-BE"/>
              </w:rPr>
            </w:pPr>
            <w:r w:rsidRPr="003C4AF5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V</w:t>
            </w:r>
            <w:r w:rsidR="0057666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r 01</w:t>
            </w:r>
            <w:r w:rsidR="00004C20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/03/2024</w:t>
            </w:r>
          </w:p>
        </w:tc>
      </w:tr>
      <w:tr w:rsidR="00212D3A" w:rsidRPr="003C4AF5" w14:paraId="2C66B52B" w14:textId="77777777" w:rsidTr="00212D3A">
        <w:trPr>
          <w:trHeight w:val="567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D1D878" w14:textId="77777777" w:rsidR="00212D3A" w:rsidRPr="003C4AF5" w:rsidRDefault="00212D3A" w:rsidP="004E3D3A">
            <w:pPr>
              <w:jc w:val="center"/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A52C1" w14:textId="77777777" w:rsidR="00212D3A" w:rsidRPr="003C4AF5" w:rsidRDefault="00212D3A" w:rsidP="004E3D3A">
            <w:pPr>
              <w:jc w:val="center"/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583D1" w14:textId="77777777" w:rsidR="00212D3A" w:rsidRPr="003C4AF5" w:rsidRDefault="00212D3A" w:rsidP="004E3D3A">
            <w:pPr>
              <w:jc w:val="center"/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EAA43" w14:textId="77777777" w:rsidR="00212D3A" w:rsidRPr="003C4AF5" w:rsidRDefault="00212D3A" w:rsidP="004E3D3A">
            <w:pPr>
              <w:jc w:val="center"/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983F2C" w:rsidRPr="003C4AF5" w14:paraId="6EC38607" w14:textId="77777777" w:rsidTr="00983F2C">
        <w:tc>
          <w:tcPr>
            <w:tcW w:w="2303" w:type="dxa"/>
            <w:shd w:val="clear" w:color="auto" w:fill="D9D9D9" w:themeFill="background1" w:themeFillShade="D9"/>
          </w:tcPr>
          <w:p w14:paraId="7B40EA97" w14:textId="77777777" w:rsidR="00983F2C" w:rsidRPr="003C4AF5" w:rsidRDefault="00C040E2" w:rsidP="00381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57666C">
              <w:rPr>
                <w:rFonts w:asciiTheme="minorHAnsi" w:hAnsiTheme="minorHAnsi"/>
                <w:sz w:val="22"/>
                <w:szCs w:val="22"/>
              </w:rPr>
              <w:t>04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4749700" w14:textId="77777777" w:rsidR="007B0BDA" w:rsidRPr="007B0BDA" w:rsidRDefault="004D0083" w:rsidP="003810A2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="0057666C">
              <w:rPr>
                <w:rFonts w:asciiTheme="minorHAnsi" w:hAnsiTheme="minorHAnsi"/>
                <w:sz w:val="22"/>
                <w:szCs w:val="22"/>
              </w:rPr>
              <w:t>05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7D17D19" w14:textId="77777777" w:rsidR="00983F2C" w:rsidRPr="003C4AF5" w:rsidRDefault="004D0083" w:rsidP="004E3D3A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57666C">
              <w:rPr>
                <w:rFonts w:asciiTheme="minorHAnsi" w:hAnsiTheme="minorHAnsi"/>
                <w:sz w:val="22"/>
                <w:szCs w:val="22"/>
              </w:rPr>
              <w:t>07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AB8CE00" w14:textId="77777777" w:rsidR="00983F2C" w:rsidRPr="003C4AF5" w:rsidRDefault="004D0083" w:rsidP="002B59C2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Vr </w:t>
            </w:r>
            <w:r w:rsidR="0057666C">
              <w:rPr>
                <w:rFonts w:asciiTheme="minorHAnsi" w:hAnsiTheme="minorHAnsi"/>
                <w:sz w:val="22"/>
                <w:szCs w:val="22"/>
              </w:rPr>
              <w:t>08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</w:tr>
      <w:tr w:rsidR="006F435E" w:rsidRPr="003C4AF5" w14:paraId="69E3CD40" w14:textId="77777777" w:rsidTr="00431245">
        <w:trPr>
          <w:trHeight w:val="567"/>
        </w:trPr>
        <w:tc>
          <w:tcPr>
            <w:tcW w:w="2303" w:type="dxa"/>
            <w:shd w:val="clear" w:color="auto" w:fill="auto"/>
            <w:vAlign w:val="center"/>
          </w:tcPr>
          <w:p w14:paraId="5DF9A4F1" w14:textId="77777777" w:rsidR="008D2C1E" w:rsidRPr="00431245" w:rsidRDefault="008D2C1E" w:rsidP="00004C20">
            <w:pPr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D3988B1" w14:textId="77777777" w:rsidR="006F435E" w:rsidRPr="00C040E2" w:rsidRDefault="006F435E" w:rsidP="00431245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33DD1A8" w14:textId="77777777" w:rsidR="00983F2C" w:rsidRPr="003C4AF5" w:rsidRDefault="00983F2C" w:rsidP="00431245">
            <w:pPr>
              <w:jc w:val="center"/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5A0EE53" w14:textId="77777777" w:rsidR="006F435E" w:rsidRPr="003C4AF5" w:rsidRDefault="006F435E" w:rsidP="00431245">
            <w:pPr>
              <w:jc w:val="center"/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983F2C" w:rsidRPr="003C4AF5" w14:paraId="318B7D98" w14:textId="77777777" w:rsidTr="00983F2C">
        <w:trPr>
          <w:trHeight w:val="68"/>
        </w:trPr>
        <w:tc>
          <w:tcPr>
            <w:tcW w:w="2303" w:type="dxa"/>
            <w:shd w:val="clear" w:color="auto" w:fill="D9D9D9" w:themeFill="background1" w:themeFillShade="D9"/>
          </w:tcPr>
          <w:p w14:paraId="63460E0E" w14:textId="77777777" w:rsidR="00983F2C" w:rsidRPr="003C4AF5" w:rsidRDefault="003C4AF5" w:rsidP="002B59C2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57666C">
              <w:rPr>
                <w:rFonts w:asciiTheme="minorHAnsi" w:hAnsiTheme="minorHAnsi"/>
                <w:sz w:val="22"/>
                <w:szCs w:val="22"/>
              </w:rPr>
              <w:t>11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19607F4" w14:textId="77777777" w:rsidR="00983F2C" w:rsidRPr="003C4AF5" w:rsidRDefault="0057666C" w:rsidP="002B5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 12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43BBDF73" w14:textId="77777777" w:rsidR="00983F2C" w:rsidRPr="003C4AF5" w:rsidRDefault="003C4AF5" w:rsidP="003810A2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57666C">
              <w:rPr>
                <w:rFonts w:asciiTheme="minorHAnsi" w:hAnsiTheme="minorHAnsi"/>
                <w:sz w:val="22"/>
                <w:szCs w:val="22"/>
              </w:rPr>
              <w:t>14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9782761" w14:textId="77777777" w:rsidR="00983F2C" w:rsidRPr="003C4AF5" w:rsidRDefault="003C4AF5" w:rsidP="004E3D3A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Vr </w:t>
            </w:r>
            <w:r w:rsidR="003D03B7">
              <w:rPr>
                <w:rFonts w:asciiTheme="minorHAnsi" w:hAnsiTheme="minorHAnsi"/>
                <w:sz w:val="22"/>
                <w:szCs w:val="22"/>
              </w:rPr>
              <w:t>1</w:t>
            </w:r>
            <w:r w:rsidR="0057666C">
              <w:rPr>
                <w:rFonts w:asciiTheme="minorHAnsi" w:hAnsiTheme="minorHAnsi"/>
                <w:sz w:val="22"/>
                <w:szCs w:val="22"/>
              </w:rPr>
              <w:t>5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</w:tr>
      <w:tr w:rsidR="003C4AF5" w:rsidRPr="003C4AF5" w14:paraId="259BAE1B" w14:textId="77777777" w:rsidTr="000A54B4">
        <w:trPr>
          <w:trHeight w:val="567"/>
        </w:trPr>
        <w:tc>
          <w:tcPr>
            <w:tcW w:w="2303" w:type="dxa"/>
            <w:shd w:val="clear" w:color="auto" w:fill="auto"/>
            <w:vAlign w:val="center"/>
          </w:tcPr>
          <w:p w14:paraId="4F5E0363" w14:textId="77777777" w:rsidR="003C4AF5" w:rsidRPr="003C4AF5" w:rsidRDefault="003C4AF5" w:rsidP="004D0083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vAlign w:val="center"/>
          </w:tcPr>
          <w:p w14:paraId="64B4DEA1" w14:textId="77777777" w:rsidR="003C4AF5" w:rsidRPr="003C4AF5" w:rsidRDefault="003C4AF5" w:rsidP="004D0083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vAlign w:val="center"/>
          </w:tcPr>
          <w:p w14:paraId="09CDB563" w14:textId="77777777" w:rsidR="003C4AF5" w:rsidRPr="003C4AF5" w:rsidRDefault="003C4AF5" w:rsidP="004D0083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vAlign w:val="center"/>
          </w:tcPr>
          <w:p w14:paraId="33B443D9" w14:textId="77777777" w:rsidR="003C4AF5" w:rsidRPr="003C4AF5" w:rsidRDefault="003C4AF5" w:rsidP="004D0083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</w:tr>
      <w:tr w:rsidR="007E0820" w:rsidRPr="003C4AF5" w14:paraId="1E7D0FB1" w14:textId="77777777" w:rsidTr="00983F2C">
        <w:trPr>
          <w:trHeight w:val="68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730637" w14:textId="77777777" w:rsidR="007E0820" w:rsidRPr="003C4AF5" w:rsidRDefault="00C040E2" w:rsidP="00381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57666C">
              <w:rPr>
                <w:rFonts w:asciiTheme="minorHAnsi" w:hAnsiTheme="minorHAnsi"/>
                <w:sz w:val="22"/>
                <w:szCs w:val="22"/>
              </w:rPr>
              <w:t>18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265F7" w14:textId="77777777" w:rsidR="007E0820" w:rsidRPr="003C4AF5" w:rsidRDefault="00C040E2" w:rsidP="004E3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="0057666C">
              <w:rPr>
                <w:rFonts w:asciiTheme="minorHAnsi" w:hAnsiTheme="minorHAnsi"/>
                <w:sz w:val="22"/>
                <w:szCs w:val="22"/>
              </w:rPr>
              <w:t>19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E837B" w14:textId="77777777" w:rsidR="007E0820" w:rsidRPr="003C4AF5" w:rsidRDefault="00C040E2" w:rsidP="00381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57666C">
              <w:rPr>
                <w:rFonts w:asciiTheme="minorHAnsi" w:hAnsiTheme="minorHAnsi"/>
                <w:sz w:val="22"/>
                <w:szCs w:val="22"/>
              </w:rPr>
              <w:t>21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6DBDB" w14:textId="77777777" w:rsidR="007E0820" w:rsidRPr="003C4AF5" w:rsidRDefault="00C040E2" w:rsidP="00381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Vr </w:t>
            </w:r>
            <w:r w:rsidR="0057666C">
              <w:rPr>
                <w:rFonts w:asciiTheme="minorHAnsi" w:hAnsiTheme="minorHAnsi"/>
                <w:sz w:val="22"/>
                <w:szCs w:val="22"/>
              </w:rPr>
              <w:t>22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</w:tr>
      <w:tr w:rsidR="007E0820" w:rsidRPr="003C4AF5" w14:paraId="71D0F4C3" w14:textId="77777777" w:rsidTr="00095E92">
        <w:trPr>
          <w:trHeight w:val="579"/>
        </w:trPr>
        <w:tc>
          <w:tcPr>
            <w:tcW w:w="2303" w:type="dxa"/>
            <w:shd w:val="clear" w:color="auto" w:fill="auto"/>
            <w:vAlign w:val="center"/>
          </w:tcPr>
          <w:p w14:paraId="3ECFB671" w14:textId="77777777" w:rsidR="007E0820" w:rsidRPr="009906D8" w:rsidRDefault="007E0820" w:rsidP="007E0820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6EF48" w14:textId="77777777" w:rsidR="007E0820" w:rsidRPr="009906D8" w:rsidRDefault="007E0820" w:rsidP="007E0820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56667C04" w14:textId="77777777" w:rsidR="007E0820" w:rsidRPr="003C4AF5" w:rsidRDefault="007E0820" w:rsidP="007E0820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34B07DA5" w14:textId="77777777" w:rsidR="007E0820" w:rsidRPr="003C4AF5" w:rsidRDefault="007E0820" w:rsidP="007E0820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3D03B7" w:rsidRPr="003C4AF5" w14:paraId="7C3D9D43" w14:textId="77777777" w:rsidTr="00994571">
        <w:trPr>
          <w:trHeight w:val="68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AC42A" w14:textId="77777777" w:rsidR="003D03B7" w:rsidRPr="003C4AF5" w:rsidRDefault="0057666C" w:rsidP="00994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 25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6BAD" w14:textId="77777777" w:rsidR="003D03B7" w:rsidRPr="003C4AF5" w:rsidRDefault="0057666C" w:rsidP="00994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 26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3C5C2" w14:textId="77777777" w:rsidR="003D03B7" w:rsidRPr="003C4AF5" w:rsidRDefault="0057666C" w:rsidP="00994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28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B66B43" w14:textId="77777777" w:rsidR="003D03B7" w:rsidRPr="00212D3A" w:rsidRDefault="0057666C" w:rsidP="009945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 29</w:t>
            </w:r>
            <w:r w:rsidR="00004C20">
              <w:rPr>
                <w:rFonts w:asciiTheme="minorHAnsi" w:hAnsiTheme="minorHAnsi"/>
                <w:sz w:val="22"/>
                <w:szCs w:val="22"/>
              </w:rPr>
              <w:t>/03/2024</w:t>
            </w:r>
          </w:p>
        </w:tc>
      </w:tr>
      <w:tr w:rsidR="003D03B7" w:rsidRPr="003C4AF5" w14:paraId="7B032FEE" w14:textId="77777777" w:rsidTr="00994571">
        <w:trPr>
          <w:trHeight w:val="579"/>
        </w:trPr>
        <w:tc>
          <w:tcPr>
            <w:tcW w:w="2303" w:type="dxa"/>
            <w:shd w:val="clear" w:color="auto" w:fill="auto"/>
            <w:vAlign w:val="center"/>
          </w:tcPr>
          <w:p w14:paraId="62C70ED2" w14:textId="77777777" w:rsidR="003D03B7" w:rsidRPr="009906D8" w:rsidRDefault="003D03B7" w:rsidP="00994571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07552" w14:textId="77777777" w:rsidR="003D03B7" w:rsidRPr="009906D8" w:rsidRDefault="003D03B7" w:rsidP="00994571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05F174E7" w14:textId="77777777" w:rsidR="003D03B7" w:rsidRPr="003C4AF5" w:rsidRDefault="003D03B7" w:rsidP="00994571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1B1E788B" w14:textId="77777777" w:rsidR="003D03B7" w:rsidRPr="003C4AF5" w:rsidRDefault="003D03B7" w:rsidP="00994571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</w:tbl>
    <w:p w14:paraId="4452A995" w14:textId="77777777" w:rsidR="00540510" w:rsidRPr="00A44D50" w:rsidRDefault="00540510" w:rsidP="006F435E">
      <w:pPr>
        <w:rPr>
          <w:rFonts w:ascii="Arial" w:hAnsi="Arial" w:cs="Arial"/>
          <w:lang w:val="nl-BE" w:eastAsia="nl-BE"/>
        </w:rPr>
      </w:pPr>
    </w:p>
    <w:p w14:paraId="3240972A" w14:textId="77777777" w:rsidR="00796F1E" w:rsidRPr="00983F2C" w:rsidRDefault="00796F1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72F3FE85" w14:textId="77777777" w:rsidR="00D91B54" w:rsidRDefault="00983F2C" w:rsidP="00773740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>Handtekening ouder:</w:t>
      </w:r>
    </w:p>
    <w:p w14:paraId="15783379" w14:textId="77777777" w:rsidR="004D0D27" w:rsidRDefault="004D0D27" w:rsidP="00773740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3F5B65E0" w14:textId="77777777" w:rsidR="004D0D27" w:rsidRPr="004D0D27" w:rsidRDefault="004D0D27" w:rsidP="00773740">
      <w:pPr>
        <w:rPr>
          <w:rFonts w:asciiTheme="minorHAnsi" w:hAnsiTheme="minorHAnsi" w:cs="Arial"/>
          <w:color w:val="FF0000"/>
          <w:sz w:val="22"/>
          <w:szCs w:val="22"/>
          <w:lang w:val="nl-BE" w:eastAsia="nl-BE"/>
        </w:rPr>
      </w:pPr>
    </w:p>
    <w:p w14:paraId="30600FB4" w14:textId="77777777" w:rsidR="009E5959" w:rsidRDefault="00A419E0" w:rsidP="00004C20">
      <w:pPr>
        <w:spacing w:after="200" w:line="276" w:lineRule="auto"/>
        <w:rPr>
          <w:rFonts w:asciiTheme="minorHAnsi" w:hAnsiTheme="minorHAnsi" w:cs="Arial"/>
          <w:color w:val="FF0000"/>
          <w:sz w:val="22"/>
          <w:szCs w:val="22"/>
          <w:lang w:val="nl-BE" w:eastAsia="nl-BE"/>
        </w:rPr>
      </w:pPr>
      <w:r>
        <w:rPr>
          <w:rFonts w:asciiTheme="minorHAnsi" w:hAnsiTheme="minorHAnsi" w:cs="Arial"/>
          <w:color w:val="FF0000"/>
          <w:sz w:val="22"/>
          <w:szCs w:val="22"/>
          <w:lang w:val="nl-BE" w:eastAsia="nl-BE"/>
        </w:rPr>
        <w:t xml:space="preserve">Opgelet: </w:t>
      </w:r>
    </w:p>
    <w:p w14:paraId="7047313F" w14:textId="77777777" w:rsidR="00A419E0" w:rsidRDefault="00A419E0" w:rsidP="00004C20">
      <w:pPr>
        <w:spacing w:after="200" w:line="276" w:lineRule="auto"/>
        <w:rPr>
          <w:rFonts w:asciiTheme="minorHAnsi" w:hAnsiTheme="minorHAnsi" w:cs="Arial"/>
          <w:color w:val="FF0000"/>
          <w:sz w:val="22"/>
          <w:szCs w:val="22"/>
          <w:lang w:val="nl-BE" w:eastAsia="nl-BE"/>
        </w:rPr>
      </w:pPr>
      <w:r>
        <w:rPr>
          <w:rFonts w:asciiTheme="minorHAnsi" w:hAnsiTheme="minorHAnsi" w:cs="Arial"/>
          <w:color w:val="FF0000"/>
          <w:sz w:val="22"/>
          <w:szCs w:val="22"/>
          <w:lang w:val="nl-BE" w:eastAsia="nl-BE"/>
        </w:rPr>
        <w:t>1/3: geen warm voor L4 wegens uitstap</w:t>
      </w:r>
    </w:p>
    <w:p w14:paraId="76393B50" w14:textId="77777777" w:rsidR="00A419E0" w:rsidRDefault="00A419E0" w:rsidP="00004C20">
      <w:pPr>
        <w:spacing w:after="200" w:line="276" w:lineRule="auto"/>
        <w:rPr>
          <w:rFonts w:asciiTheme="minorHAnsi" w:hAnsiTheme="minorHAnsi" w:cs="Arial"/>
          <w:color w:val="FF0000"/>
          <w:sz w:val="22"/>
          <w:szCs w:val="22"/>
          <w:lang w:val="nl-BE" w:eastAsia="nl-BE"/>
        </w:rPr>
      </w:pPr>
      <w:r>
        <w:rPr>
          <w:rFonts w:asciiTheme="minorHAnsi" w:hAnsiTheme="minorHAnsi" w:cs="Arial"/>
          <w:color w:val="FF0000"/>
          <w:sz w:val="22"/>
          <w:szCs w:val="22"/>
          <w:lang w:val="nl-BE" w:eastAsia="nl-BE"/>
        </w:rPr>
        <w:t>28/3 geen warm voor L2A/B wegens uitstap</w:t>
      </w:r>
    </w:p>
    <w:p w14:paraId="0CA56EF7" w14:textId="77777777" w:rsidR="00A419E0" w:rsidRDefault="00A419E0" w:rsidP="00004C20">
      <w:pPr>
        <w:spacing w:after="200" w:line="276" w:lineRule="auto"/>
        <w:rPr>
          <w:rFonts w:asciiTheme="minorHAnsi" w:hAnsiTheme="minorHAnsi" w:cs="Arial"/>
          <w:color w:val="FF0000"/>
          <w:sz w:val="22"/>
          <w:szCs w:val="22"/>
          <w:lang w:val="nl-BE" w:eastAsia="nl-BE"/>
        </w:rPr>
      </w:pPr>
    </w:p>
    <w:p w14:paraId="419EB9CB" w14:textId="77777777" w:rsidR="00A419E0" w:rsidRDefault="00A419E0">
      <w:pPr>
        <w:spacing w:after="200" w:line="276" w:lineRule="auto"/>
        <w:rPr>
          <w:rFonts w:asciiTheme="minorHAnsi" w:hAnsiTheme="minorHAnsi" w:cs="Arial"/>
          <w:color w:val="FF0000"/>
          <w:sz w:val="22"/>
          <w:szCs w:val="22"/>
          <w:lang w:val="nl-BE" w:eastAsia="nl-BE"/>
        </w:rPr>
      </w:pPr>
      <w:r>
        <w:rPr>
          <w:rFonts w:asciiTheme="minorHAnsi" w:hAnsiTheme="minorHAnsi" w:cs="Arial"/>
          <w:color w:val="FF0000"/>
          <w:sz w:val="22"/>
          <w:szCs w:val="22"/>
          <w:lang w:val="nl-BE" w:eastAsia="nl-BE"/>
        </w:rPr>
        <w:br w:type="page"/>
      </w:r>
    </w:p>
    <w:p w14:paraId="014A8634" w14:textId="77777777" w:rsidR="00A419E0" w:rsidRPr="00004C20" w:rsidRDefault="00A419E0" w:rsidP="00004C20">
      <w:pPr>
        <w:spacing w:after="200" w:line="276" w:lineRule="auto"/>
        <w:rPr>
          <w:rFonts w:asciiTheme="minorHAnsi" w:hAnsiTheme="minorHAnsi" w:cs="Arial"/>
          <w:color w:val="FF0000"/>
          <w:sz w:val="22"/>
          <w:szCs w:val="22"/>
          <w:lang w:val="nl-BE" w:eastAsia="nl-BE"/>
        </w:rPr>
      </w:pPr>
      <w:r w:rsidRPr="00A419E0">
        <w:rPr>
          <w:noProof/>
        </w:rPr>
        <w:lastRenderedPageBreak/>
        <w:drawing>
          <wp:inline distT="0" distB="0" distL="0" distR="0" wp14:anchorId="1D3D6B76" wp14:editId="58505F9D">
            <wp:extent cx="6427470" cy="4836768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83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9E0" w:rsidRPr="00004C20" w:rsidSect="00212159">
      <w:pgSz w:w="11906" w:h="16838"/>
      <w:pgMar w:top="709" w:right="70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23C"/>
    <w:multiLevelType w:val="hybridMultilevel"/>
    <w:tmpl w:val="C7583362"/>
    <w:lvl w:ilvl="0" w:tplc="7E32D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E10"/>
    <w:multiLevelType w:val="hybridMultilevel"/>
    <w:tmpl w:val="F20684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76FF"/>
    <w:multiLevelType w:val="hybridMultilevel"/>
    <w:tmpl w:val="A2787D76"/>
    <w:lvl w:ilvl="0" w:tplc="433CCD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0342"/>
    <w:multiLevelType w:val="hybridMultilevel"/>
    <w:tmpl w:val="B45A61F8"/>
    <w:lvl w:ilvl="0" w:tplc="C8FCDE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8F8"/>
    <w:multiLevelType w:val="hybridMultilevel"/>
    <w:tmpl w:val="7D3CF576"/>
    <w:lvl w:ilvl="0" w:tplc="49187098">
      <w:numFmt w:val="bullet"/>
      <w:pStyle w:val="Opsomming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44825"/>
    <w:multiLevelType w:val="hybridMultilevel"/>
    <w:tmpl w:val="CD88736E"/>
    <w:lvl w:ilvl="0" w:tplc="53C2A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3542"/>
    <w:multiLevelType w:val="hybridMultilevel"/>
    <w:tmpl w:val="C5A85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41A3E"/>
    <w:multiLevelType w:val="hybridMultilevel"/>
    <w:tmpl w:val="78B4F990"/>
    <w:lvl w:ilvl="0" w:tplc="E2764A9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271D2"/>
    <w:multiLevelType w:val="hybridMultilevel"/>
    <w:tmpl w:val="178CACA6"/>
    <w:lvl w:ilvl="0" w:tplc="D9F655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923386">
    <w:abstractNumId w:val="1"/>
  </w:num>
  <w:num w:numId="2" w16cid:durableId="1578518199">
    <w:abstractNumId w:val="2"/>
  </w:num>
  <w:num w:numId="3" w16cid:durableId="742606400">
    <w:abstractNumId w:val="0"/>
  </w:num>
  <w:num w:numId="4" w16cid:durableId="512456220">
    <w:abstractNumId w:val="5"/>
  </w:num>
  <w:num w:numId="5" w16cid:durableId="2197572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4095046">
    <w:abstractNumId w:val="4"/>
  </w:num>
  <w:num w:numId="7" w16cid:durableId="7633758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6859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11750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3058283">
    <w:abstractNumId w:val="6"/>
  </w:num>
  <w:num w:numId="11" w16cid:durableId="18337934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22042">
    <w:abstractNumId w:val="8"/>
  </w:num>
  <w:num w:numId="13" w16cid:durableId="197669105">
    <w:abstractNumId w:val="3"/>
  </w:num>
  <w:num w:numId="14" w16cid:durableId="16953052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2740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5E"/>
    <w:rsid w:val="000018DE"/>
    <w:rsid w:val="00001CF9"/>
    <w:rsid w:val="00004C20"/>
    <w:rsid w:val="00004C5F"/>
    <w:rsid w:val="00004DFE"/>
    <w:rsid w:val="00004E32"/>
    <w:rsid w:val="00005749"/>
    <w:rsid w:val="00005F08"/>
    <w:rsid w:val="00011E40"/>
    <w:rsid w:val="0001318F"/>
    <w:rsid w:val="00013965"/>
    <w:rsid w:val="00014993"/>
    <w:rsid w:val="00015245"/>
    <w:rsid w:val="000153EC"/>
    <w:rsid w:val="000155ED"/>
    <w:rsid w:val="0001604B"/>
    <w:rsid w:val="0001604D"/>
    <w:rsid w:val="0001744A"/>
    <w:rsid w:val="0002030F"/>
    <w:rsid w:val="0002437A"/>
    <w:rsid w:val="00024F97"/>
    <w:rsid w:val="00025A43"/>
    <w:rsid w:val="00025B5B"/>
    <w:rsid w:val="00026964"/>
    <w:rsid w:val="00031F03"/>
    <w:rsid w:val="0003251D"/>
    <w:rsid w:val="0003260E"/>
    <w:rsid w:val="00032C14"/>
    <w:rsid w:val="00032DF3"/>
    <w:rsid w:val="000333F5"/>
    <w:rsid w:val="000339D9"/>
    <w:rsid w:val="00033D00"/>
    <w:rsid w:val="00034248"/>
    <w:rsid w:val="00035691"/>
    <w:rsid w:val="000366C3"/>
    <w:rsid w:val="0004063E"/>
    <w:rsid w:val="00041454"/>
    <w:rsid w:val="000436FC"/>
    <w:rsid w:val="000450F1"/>
    <w:rsid w:val="00045F90"/>
    <w:rsid w:val="0004783E"/>
    <w:rsid w:val="00054DA2"/>
    <w:rsid w:val="00054E35"/>
    <w:rsid w:val="00056D25"/>
    <w:rsid w:val="00056F5F"/>
    <w:rsid w:val="0005739F"/>
    <w:rsid w:val="00060D2D"/>
    <w:rsid w:val="00060D90"/>
    <w:rsid w:val="0006168B"/>
    <w:rsid w:val="000616CC"/>
    <w:rsid w:val="00062A9C"/>
    <w:rsid w:val="00063922"/>
    <w:rsid w:val="00063C66"/>
    <w:rsid w:val="00064A7D"/>
    <w:rsid w:val="000650DF"/>
    <w:rsid w:val="000656A1"/>
    <w:rsid w:val="00065947"/>
    <w:rsid w:val="00065BF4"/>
    <w:rsid w:val="00066214"/>
    <w:rsid w:val="0007007A"/>
    <w:rsid w:val="0007032D"/>
    <w:rsid w:val="000708EF"/>
    <w:rsid w:val="00070AD8"/>
    <w:rsid w:val="000716EC"/>
    <w:rsid w:val="000725FE"/>
    <w:rsid w:val="00074779"/>
    <w:rsid w:val="00074E0F"/>
    <w:rsid w:val="00074F0D"/>
    <w:rsid w:val="00075CA3"/>
    <w:rsid w:val="000810DA"/>
    <w:rsid w:val="000842CF"/>
    <w:rsid w:val="0008595B"/>
    <w:rsid w:val="000860ED"/>
    <w:rsid w:val="000908DE"/>
    <w:rsid w:val="00090AA5"/>
    <w:rsid w:val="00092D3C"/>
    <w:rsid w:val="000938A3"/>
    <w:rsid w:val="00095072"/>
    <w:rsid w:val="0009588F"/>
    <w:rsid w:val="00095DA4"/>
    <w:rsid w:val="00095E92"/>
    <w:rsid w:val="000960DE"/>
    <w:rsid w:val="00096F7C"/>
    <w:rsid w:val="0009787D"/>
    <w:rsid w:val="000A07C2"/>
    <w:rsid w:val="000A3BC1"/>
    <w:rsid w:val="000A54B4"/>
    <w:rsid w:val="000A5A6A"/>
    <w:rsid w:val="000A5C68"/>
    <w:rsid w:val="000A6335"/>
    <w:rsid w:val="000B23CB"/>
    <w:rsid w:val="000B2826"/>
    <w:rsid w:val="000B391B"/>
    <w:rsid w:val="000B3D44"/>
    <w:rsid w:val="000B5A64"/>
    <w:rsid w:val="000B5AE1"/>
    <w:rsid w:val="000B7045"/>
    <w:rsid w:val="000C2108"/>
    <w:rsid w:val="000C3126"/>
    <w:rsid w:val="000C4463"/>
    <w:rsid w:val="000C51DF"/>
    <w:rsid w:val="000D275A"/>
    <w:rsid w:val="000D3F13"/>
    <w:rsid w:val="000D4C51"/>
    <w:rsid w:val="000D547E"/>
    <w:rsid w:val="000D5A3B"/>
    <w:rsid w:val="000D5EA6"/>
    <w:rsid w:val="000D61D8"/>
    <w:rsid w:val="000D77C6"/>
    <w:rsid w:val="000D78C8"/>
    <w:rsid w:val="000E11FF"/>
    <w:rsid w:val="000E188F"/>
    <w:rsid w:val="000E1BAE"/>
    <w:rsid w:val="000E2778"/>
    <w:rsid w:val="000E3385"/>
    <w:rsid w:val="000E3685"/>
    <w:rsid w:val="000E3A36"/>
    <w:rsid w:val="000E3C51"/>
    <w:rsid w:val="000E4248"/>
    <w:rsid w:val="000E4292"/>
    <w:rsid w:val="000E56ED"/>
    <w:rsid w:val="000E63FD"/>
    <w:rsid w:val="000E6DFC"/>
    <w:rsid w:val="000E7824"/>
    <w:rsid w:val="000E79F4"/>
    <w:rsid w:val="000F0098"/>
    <w:rsid w:val="000F0379"/>
    <w:rsid w:val="000F0B89"/>
    <w:rsid w:val="000F2ED5"/>
    <w:rsid w:val="000F3256"/>
    <w:rsid w:val="000F34B0"/>
    <w:rsid w:val="000F433A"/>
    <w:rsid w:val="000F49E7"/>
    <w:rsid w:val="000F4EA4"/>
    <w:rsid w:val="000F5DE1"/>
    <w:rsid w:val="000F67CE"/>
    <w:rsid w:val="000F6AFC"/>
    <w:rsid w:val="000F6BC7"/>
    <w:rsid w:val="000F7FA5"/>
    <w:rsid w:val="00100D33"/>
    <w:rsid w:val="00101216"/>
    <w:rsid w:val="0010166A"/>
    <w:rsid w:val="001018B9"/>
    <w:rsid w:val="00103247"/>
    <w:rsid w:val="00104882"/>
    <w:rsid w:val="001048CE"/>
    <w:rsid w:val="00104F12"/>
    <w:rsid w:val="00105B03"/>
    <w:rsid w:val="00110814"/>
    <w:rsid w:val="00110F7C"/>
    <w:rsid w:val="00111337"/>
    <w:rsid w:val="00112A70"/>
    <w:rsid w:val="001137D6"/>
    <w:rsid w:val="00113E88"/>
    <w:rsid w:val="0011433F"/>
    <w:rsid w:val="00114EC9"/>
    <w:rsid w:val="00115898"/>
    <w:rsid w:val="00116148"/>
    <w:rsid w:val="00116E5D"/>
    <w:rsid w:val="00117593"/>
    <w:rsid w:val="00117884"/>
    <w:rsid w:val="001178C2"/>
    <w:rsid w:val="0011799F"/>
    <w:rsid w:val="00120189"/>
    <w:rsid w:val="00120E6F"/>
    <w:rsid w:val="001222E2"/>
    <w:rsid w:val="00123B27"/>
    <w:rsid w:val="0012635E"/>
    <w:rsid w:val="001273B6"/>
    <w:rsid w:val="001302E8"/>
    <w:rsid w:val="00130F83"/>
    <w:rsid w:val="00132DD7"/>
    <w:rsid w:val="001340E0"/>
    <w:rsid w:val="00135F23"/>
    <w:rsid w:val="00136DF6"/>
    <w:rsid w:val="0014144D"/>
    <w:rsid w:val="00141922"/>
    <w:rsid w:val="001420AE"/>
    <w:rsid w:val="00143AE3"/>
    <w:rsid w:val="00144018"/>
    <w:rsid w:val="00144466"/>
    <w:rsid w:val="00150551"/>
    <w:rsid w:val="00150A59"/>
    <w:rsid w:val="001516C0"/>
    <w:rsid w:val="001529C5"/>
    <w:rsid w:val="00154098"/>
    <w:rsid w:val="00154942"/>
    <w:rsid w:val="00154E8B"/>
    <w:rsid w:val="00157191"/>
    <w:rsid w:val="00161A92"/>
    <w:rsid w:val="00162526"/>
    <w:rsid w:val="00162A11"/>
    <w:rsid w:val="00163B1C"/>
    <w:rsid w:val="001648DB"/>
    <w:rsid w:val="00164EEE"/>
    <w:rsid w:val="00165231"/>
    <w:rsid w:val="001668BC"/>
    <w:rsid w:val="001670C9"/>
    <w:rsid w:val="00170951"/>
    <w:rsid w:val="0017444E"/>
    <w:rsid w:val="00176597"/>
    <w:rsid w:val="00181543"/>
    <w:rsid w:val="001829B7"/>
    <w:rsid w:val="00184452"/>
    <w:rsid w:val="0018479E"/>
    <w:rsid w:val="00184B65"/>
    <w:rsid w:val="00185585"/>
    <w:rsid w:val="001855F1"/>
    <w:rsid w:val="0018643C"/>
    <w:rsid w:val="001869E1"/>
    <w:rsid w:val="00186C9D"/>
    <w:rsid w:val="00187707"/>
    <w:rsid w:val="00187A25"/>
    <w:rsid w:val="00187BE4"/>
    <w:rsid w:val="001910D0"/>
    <w:rsid w:val="00191588"/>
    <w:rsid w:val="00191872"/>
    <w:rsid w:val="00193469"/>
    <w:rsid w:val="00193CF1"/>
    <w:rsid w:val="00194327"/>
    <w:rsid w:val="001957C2"/>
    <w:rsid w:val="00196900"/>
    <w:rsid w:val="00197B4A"/>
    <w:rsid w:val="00197D7E"/>
    <w:rsid w:val="001A1552"/>
    <w:rsid w:val="001A3141"/>
    <w:rsid w:val="001A3A60"/>
    <w:rsid w:val="001A5BD8"/>
    <w:rsid w:val="001A6802"/>
    <w:rsid w:val="001A7D70"/>
    <w:rsid w:val="001B320C"/>
    <w:rsid w:val="001B39EE"/>
    <w:rsid w:val="001B3CF0"/>
    <w:rsid w:val="001B3F9C"/>
    <w:rsid w:val="001B45AE"/>
    <w:rsid w:val="001B462E"/>
    <w:rsid w:val="001B48C9"/>
    <w:rsid w:val="001B4DE0"/>
    <w:rsid w:val="001B6E3B"/>
    <w:rsid w:val="001C0BBC"/>
    <w:rsid w:val="001C211D"/>
    <w:rsid w:val="001C2C48"/>
    <w:rsid w:val="001C4E77"/>
    <w:rsid w:val="001C5362"/>
    <w:rsid w:val="001C6714"/>
    <w:rsid w:val="001C7F69"/>
    <w:rsid w:val="001D0BBD"/>
    <w:rsid w:val="001D114B"/>
    <w:rsid w:val="001D130E"/>
    <w:rsid w:val="001D210F"/>
    <w:rsid w:val="001D3822"/>
    <w:rsid w:val="001D4C5F"/>
    <w:rsid w:val="001D7891"/>
    <w:rsid w:val="001E0D95"/>
    <w:rsid w:val="001E4BCB"/>
    <w:rsid w:val="001E5018"/>
    <w:rsid w:val="001E7E01"/>
    <w:rsid w:val="001F0D61"/>
    <w:rsid w:val="001F0DA2"/>
    <w:rsid w:val="001F1AE7"/>
    <w:rsid w:val="001F1B8C"/>
    <w:rsid w:val="001F1C9D"/>
    <w:rsid w:val="001F243D"/>
    <w:rsid w:val="001F5B5A"/>
    <w:rsid w:val="001F60EA"/>
    <w:rsid w:val="002004F9"/>
    <w:rsid w:val="0020082E"/>
    <w:rsid w:val="00201282"/>
    <w:rsid w:val="002023A4"/>
    <w:rsid w:val="00202795"/>
    <w:rsid w:val="00202AA1"/>
    <w:rsid w:val="002038BB"/>
    <w:rsid w:val="002041CE"/>
    <w:rsid w:val="00204221"/>
    <w:rsid w:val="002047EE"/>
    <w:rsid w:val="00204EDE"/>
    <w:rsid w:val="00205B99"/>
    <w:rsid w:val="00206192"/>
    <w:rsid w:val="0020630E"/>
    <w:rsid w:val="002079FA"/>
    <w:rsid w:val="00211224"/>
    <w:rsid w:val="00212159"/>
    <w:rsid w:val="00212D3A"/>
    <w:rsid w:val="00212F1C"/>
    <w:rsid w:val="00213FCE"/>
    <w:rsid w:val="002150B0"/>
    <w:rsid w:val="00216AD6"/>
    <w:rsid w:val="00220632"/>
    <w:rsid w:val="00221FCE"/>
    <w:rsid w:val="002225DF"/>
    <w:rsid w:val="00222734"/>
    <w:rsid w:val="00222A5A"/>
    <w:rsid w:val="00222EE8"/>
    <w:rsid w:val="00224590"/>
    <w:rsid w:val="00224724"/>
    <w:rsid w:val="00224B13"/>
    <w:rsid w:val="002253D5"/>
    <w:rsid w:val="0022572E"/>
    <w:rsid w:val="00226510"/>
    <w:rsid w:val="002265CE"/>
    <w:rsid w:val="00230CA9"/>
    <w:rsid w:val="0023106B"/>
    <w:rsid w:val="0023121D"/>
    <w:rsid w:val="00233BA3"/>
    <w:rsid w:val="00233D21"/>
    <w:rsid w:val="002378EA"/>
    <w:rsid w:val="00240711"/>
    <w:rsid w:val="00240746"/>
    <w:rsid w:val="002444A8"/>
    <w:rsid w:val="00245C6D"/>
    <w:rsid w:val="002461F7"/>
    <w:rsid w:val="00246554"/>
    <w:rsid w:val="002468B8"/>
    <w:rsid w:val="002471B7"/>
    <w:rsid w:val="00247732"/>
    <w:rsid w:val="0025150B"/>
    <w:rsid w:val="00251C02"/>
    <w:rsid w:val="0025279F"/>
    <w:rsid w:val="00256FA3"/>
    <w:rsid w:val="00257710"/>
    <w:rsid w:val="002578F9"/>
    <w:rsid w:val="00260C78"/>
    <w:rsid w:val="002625A1"/>
    <w:rsid w:val="00262637"/>
    <w:rsid w:val="00262FFA"/>
    <w:rsid w:val="00263B00"/>
    <w:rsid w:val="0026568D"/>
    <w:rsid w:val="002662C7"/>
    <w:rsid w:val="00266F52"/>
    <w:rsid w:val="00267999"/>
    <w:rsid w:val="00267D64"/>
    <w:rsid w:val="002701E6"/>
    <w:rsid w:val="00271053"/>
    <w:rsid w:val="00272754"/>
    <w:rsid w:val="00274E9E"/>
    <w:rsid w:val="00275788"/>
    <w:rsid w:val="00277634"/>
    <w:rsid w:val="00281111"/>
    <w:rsid w:val="002814C4"/>
    <w:rsid w:val="00281CD4"/>
    <w:rsid w:val="00282011"/>
    <w:rsid w:val="002820A4"/>
    <w:rsid w:val="00283024"/>
    <w:rsid w:val="00284AF9"/>
    <w:rsid w:val="00285A6E"/>
    <w:rsid w:val="00286830"/>
    <w:rsid w:val="00286BAA"/>
    <w:rsid w:val="00287B64"/>
    <w:rsid w:val="002911DA"/>
    <w:rsid w:val="00291C88"/>
    <w:rsid w:val="0029358A"/>
    <w:rsid w:val="002944BA"/>
    <w:rsid w:val="002945A0"/>
    <w:rsid w:val="00295BB4"/>
    <w:rsid w:val="0029671E"/>
    <w:rsid w:val="0029707C"/>
    <w:rsid w:val="0029721A"/>
    <w:rsid w:val="002973F3"/>
    <w:rsid w:val="002A0596"/>
    <w:rsid w:val="002A13C4"/>
    <w:rsid w:val="002A19A2"/>
    <w:rsid w:val="002A4647"/>
    <w:rsid w:val="002A67A2"/>
    <w:rsid w:val="002A69F5"/>
    <w:rsid w:val="002A75F2"/>
    <w:rsid w:val="002A7781"/>
    <w:rsid w:val="002A7E2D"/>
    <w:rsid w:val="002B0A51"/>
    <w:rsid w:val="002B0C22"/>
    <w:rsid w:val="002B1969"/>
    <w:rsid w:val="002B28D2"/>
    <w:rsid w:val="002B2977"/>
    <w:rsid w:val="002B3B39"/>
    <w:rsid w:val="002B45BE"/>
    <w:rsid w:val="002B47BA"/>
    <w:rsid w:val="002B59C2"/>
    <w:rsid w:val="002B63A7"/>
    <w:rsid w:val="002B6E4F"/>
    <w:rsid w:val="002B704F"/>
    <w:rsid w:val="002B76E9"/>
    <w:rsid w:val="002B7F8F"/>
    <w:rsid w:val="002C1223"/>
    <w:rsid w:val="002C21BA"/>
    <w:rsid w:val="002C2F5A"/>
    <w:rsid w:val="002C3F6B"/>
    <w:rsid w:val="002C7798"/>
    <w:rsid w:val="002D0A24"/>
    <w:rsid w:val="002D0FB8"/>
    <w:rsid w:val="002D2758"/>
    <w:rsid w:val="002D50D3"/>
    <w:rsid w:val="002D5CAB"/>
    <w:rsid w:val="002D7320"/>
    <w:rsid w:val="002D7F08"/>
    <w:rsid w:val="002E0479"/>
    <w:rsid w:val="002E15A2"/>
    <w:rsid w:val="002E2031"/>
    <w:rsid w:val="002E7024"/>
    <w:rsid w:val="002E70A3"/>
    <w:rsid w:val="002E796F"/>
    <w:rsid w:val="002F01CF"/>
    <w:rsid w:val="002F288D"/>
    <w:rsid w:val="002F3063"/>
    <w:rsid w:val="002F3464"/>
    <w:rsid w:val="002F5170"/>
    <w:rsid w:val="002F6D4D"/>
    <w:rsid w:val="002F7969"/>
    <w:rsid w:val="00300011"/>
    <w:rsid w:val="00304106"/>
    <w:rsid w:val="00304418"/>
    <w:rsid w:val="003047A7"/>
    <w:rsid w:val="003051CD"/>
    <w:rsid w:val="00305A9F"/>
    <w:rsid w:val="00310CE6"/>
    <w:rsid w:val="00310E75"/>
    <w:rsid w:val="00310F2C"/>
    <w:rsid w:val="00311241"/>
    <w:rsid w:val="0031217F"/>
    <w:rsid w:val="00315462"/>
    <w:rsid w:val="00315B31"/>
    <w:rsid w:val="00315FDB"/>
    <w:rsid w:val="00320DBB"/>
    <w:rsid w:val="00321AB2"/>
    <w:rsid w:val="00324156"/>
    <w:rsid w:val="00325E54"/>
    <w:rsid w:val="003302E2"/>
    <w:rsid w:val="00331B87"/>
    <w:rsid w:val="00332642"/>
    <w:rsid w:val="003368C2"/>
    <w:rsid w:val="00337C26"/>
    <w:rsid w:val="003464E8"/>
    <w:rsid w:val="00350BDD"/>
    <w:rsid w:val="00351201"/>
    <w:rsid w:val="00352C31"/>
    <w:rsid w:val="00353709"/>
    <w:rsid w:val="00354A04"/>
    <w:rsid w:val="00355AA3"/>
    <w:rsid w:val="00357836"/>
    <w:rsid w:val="003614F9"/>
    <w:rsid w:val="003629EA"/>
    <w:rsid w:val="00362C53"/>
    <w:rsid w:val="00364389"/>
    <w:rsid w:val="003644E5"/>
    <w:rsid w:val="00364866"/>
    <w:rsid w:val="00365196"/>
    <w:rsid w:val="00366C5A"/>
    <w:rsid w:val="00367449"/>
    <w:rsid w:val="003702C8"/>
    <w:rsid w:val="0037403F"/>
    <w:rsid w:val="00380BB0"/>
    <w:rsid w:val="003810A2"/>
    <w:rsid w:val="003813F7"/>
    <w:rsid w:val="003817DA"/>
    <w:rsid w:val="003819E6"/>
    <w:rsid w:val="00381B40"/>
    <w:rsid w:val="003851B8"/>
    <w:rsid w:val="00387A58"/>
    <w:rsid w:val="003906A7"/>
    <w:rsid w:val="00391AB3"/>
    <w:rsid w:val="00393157"/>
    <w:rsid w:val="00394C08"/>
    <w:rsid w:val="00395823"/>
    <w:rsid w:val="00396116"/>
    <w:rsid w:val="003A0205"/>
    <w:rsid w:val="003A0EE4"/>
    <w:rsid w:val="003A30EE"/>
    <w:rsid w:val="003A39B2"/>
    <w:rsid w:val="003A45D3"/>
    <w:rsid w:val="003A54DB"/>
    <w:rsid w:val="003A5C4D"/>
    <w:rsid w:val="003A6EFB"/>
    <w:rsid w:val="003A6F6C"/>
    <w:rsid w:val="003A700D"/>
    <w:rsid w:val="003A77F0"/>
    <w:rsid w:val="003B14B2"/>
    <w:rsid w:val="003B15F6"/>
    <w:rsid w:val="003B2FAC"/>
    <w:rsid w:val="003B32F1"/>
    <w:rsid w:val="003B4C46"/>
    <w:rsid w:val="003B5752"/>
    <w:rsid w:val="003B5817"/>
    <w:rsid w:val="003C0562"/>
    <w:rsid w:val="003C0F0C"/>
    <w:rsid w:val="003C27CA"/>
    <w:rsid w:val="003C2F81"/>
    <w:rsid w:val="003C303B"/>
    <w:rsid w:val="003C3A15"/>
    <w:rsid w:val="003C4AA3"/>
    <w:rsid w:val="003C4AF5"/>
    <w:rsid w:val="003C5913"/>
    <w:rsid w:val="003C6DA4"/>
    <w:rsid w:val="003D03B7"/>
    <w:rsid w:val="003D2746"/>
    <w:rsid w:val="003D3DE7"/>
    <w:rsid w:val="003D48F8"/>
    <w:rsid w:val="003D58D0"/>
    <w:rsid w:val="003D75AE"/>
    <w:rsid w:val="003D7982"/>
    <w:rsid w:val="003E0E98"/>
    <w:rsid w:val="003E1799"/>
    <w:rsid w:val="003E33AC"/>
    <w:rsid w:val="003E5D63"/>
    <w:rsid w:val="003E7DAE"/>
    <w:rsid w:val="003E7E2F"/>
    <w:rsid w:val="003F038C"/>
    <w:rsid w:val="003F0B24"/>
    <w:rsid w:val="003F3B93"/>
    <w:rsid w:val="003F6735"/>
    <w:rsid w:val="003F7E61"/>
    <w:rsid w:val="00400834"/>
    <w:rsid w:val="00401D49"/>
    <w:rsid w:val="0040221B"/>
    <w:rsid w:val="004022AE"/>
    <w:rsid w:val="00402609"/>
    <w:rsid w:val="00405100"/>
    <w:rsid w:val="0040588E"/>
    <w:rsid w:val="004074EE"/>
    <w:rsid w:val="00407F45"/>
    <w:rsid w:val="00410C7F"/>
    <w:rsid w:val="004112A6"/>
    <w:rsid w:val="00411DF1"/>
    <w:rsid w:val="00412247"/>
    <w:rsid w:val="00413235"/>
    <w:rsid w:val="004146C0"/>
    <w:rsid w:val="0041496B"/>
    <w:rsid w:val="00414DFE"/>
    <w:rsid w:val="0041687C"/>
    <w:rsid w:val="0041712E"/>
    <w:rsid w:val="00421184"/>
    <w:rsid w:val="00422868"/>
    <w:rsid w:val="004233F0"/>
    <w:rsid w:val="00426529"/>
    <w:rsid w:val="004303EB"/>
    <w:rsid w:val="00430767"/>
    <w:rsid w:val="00431245"/>
    <w:rsid w:val="004314F8"/>
    <w:rsid w:val="00431C40"/>
    <w:rsid w:val="00432A13"/>
    <w:rsid w:val="00434F00"/>
    <w:rsid w:val="00436D96"/>
    <w:rsid w:val="00436E29"/>
    <w:rsid w:val="00437490"/>
    <w:rsid w:val="004409B2"/>
    <w:rsid w:val="00440D3F"/>
    <w:rsid w:val="0044193E"/>
    <w:rsid w:val="00444E7F"/>
    <w:rsid w:val="00445948"/>
    <w:rsid w:val="00447191"/>
    <w:rsid w:val="00447FF5"/>
    <w:rsid w:val="00455717"/>
    <w:rsid w:val="004566E8"/>
    <w:rsid w:val="0046014C"/>
    <w:rsid w:val="00460C47"/>
    <w:rsid w:val="0046206A"/>
    <w:rsid w:val="00462637"/>
    <w:rsid w:val="00462D7F"/>
    <w:rsid w:val="0046448C"/>
    <w:rsid w:val="004673AF"/>
    <w:rsid w:val="0047177B"/>
    <w:rsid w:val="004724AC"/>
    <w:rsid w:val="00473296"/>
    <w:rsid w:val="004741C6"/>
    <w:rsid w:val="0047693B"/>
    <w:rsid w:val="00476D50"/>
    <w:rsid w:val="004802B0"/>
    <w:rsid w:val="0048373A"/>
    <w:rsid w:val="00487A27"/>
    <w:rsid w:val="00490559"/>
    <w:rsid w:val="004917DD"/>
    <w:rsid w:val="0049709D"/>
    <w:rsid w:val="004A0F4E"/>
    <w:rsid w:val="004A111E"/>
    <w:rsid w:val="004A415E"/>
    <w:rsid w:val="004A48D5"/>
    <w:rsid w:val="004A5334"/>
    <w:rsid w:val="004A68E8"/>
    <w:rsid w:val="004A770A"/>
    <w:rsid w:val="004A78D0"/>
    <w:rsid w:val="004A7E66"/>
    <w:rsid w:val="004B083C"/>
    <w:rsid w:val="004B1FBC"/>
    <w:rsid w:val="004B2574"/>
    <w:rsid w:val="004B2ED7"/>
    <w:rsid w:val="004B3019"/>
    <w:rsid w:val="004B3736"/>
    <w:rsid w:val="004B5A5B"/>
    <w:rsid w:val="004B734E"/>
    <w:rsid w:val="004B7B45"/>
    <w:rsid w:val="004C044C"/>
    <w:rsid w:val="004C0AB7"/>
    <w:rsid w:val="004C284B"/>
    <w:rsid w:val="004C2D16"/>
    <w:rsid w:val="004C51A2"/>
    <w:rsid w:val="004C5367"/>
    <w:rsid w:val="004C5D0A"/>
    <w:rsid w:val="004C6722"/>
    <w:rsid w:val="004C718F"/>
    <w:rsid w:val="004C75D1"/>
    <w:rsid w:val="004D0083"/>
    <w:rsid w:val="004D0D27"/>
    <w:rsid w:val="004D1C84"/>
    <w:rsid w:val="004D3F56"/>
    <w:rsid w:val="004D49BE"/>
    <w:rsid w:val="004D5932"/>
    <w:rsid w:val="004D7264"/>
    <w:rsid w:val="004D7ED6"/>
    <w:rsid w:val="004D7F2D"/>
    <w:rsid w:val="004E1F47"/>
    <w:rsid w:val="004E2672"/>
    <w:rsid w:val="004E3A42"/>
    <w:rsid w:val="004E3D3A"/>
    <w:rsid w:val="004E4053"/>
    <w:rsid w:val="004E4478"/>
    <w:rsid w:val="004E5371"/>
    <w:rsid w:val="004E73A1"/>
    <w:rsid w:val="004F02FC"/>
    <w:rsid w:val="004F0F4E"/>
    <w:rsid w:val="004F0FE5"/>
    <w:rsid w:val="004F147A"/>
    <w:rsid w:val="004F2833"/>
    <w:rsid w:val="004F3006"/>
    <w:rsid w:val="004F3E20"/>
    <w:rsid w:val="004F50E5"/>
    <w:rsid w:val="004F54D7"/>
    <w:rsid w:val="004F6E02"/>
    <w:rsid w:val="00500597"/>
    <w:rsid w:val="00500FC2"/>
    <w:rsid w:val="005012A7"/>
    <w:rsid w:val="0050155F"/>
    <w:rsid w:val="00501747"/>
    <w:rsid w:val="0050256E"/>
    <w:rsid w:val="00504048"/>
    <w:rsid w:val="005047EA"/>
    <w:rsid w:val="00506976"/>
    <w:rsid w:val="00510AB7"/>
    <w:rsid w:val="00511141"/>
    <w:rsid w:val="00511BB8"/>
    <w:rsid w:val="00513AE5"/>
    <w:rsid w:val="0051590F"/>
    <w:rsid w:val="0051593C"/>
    <w:rsid w:val="005203F8"/>
    <w:rsid w:val="00524A57"/>
    <w:rsid w:val="005255EB"/>
    <w:rsid w:val="00525BD8"/>
    <w:rsid w:val="0052688C"/>
    <w:rsid w:val="00526F0F"/>
    <w:rsid w:val="00527782"/>
    <w:rsid w:val="00527854"/>
    <w:rsid w:val="00530014"/>
    <w:rsid w:val="00530596"/>
    <w:rsid w:val="005308D8"/>
    <w:rsid w:val="00530AD3"/>
    <w:rsid w:val="00531385"/>
    <w:rsid w:val="00531710"/>
    <w:rsid w:val="00533B43"/>
    <w:rsid w:val="00533CD9"/>
    <w:rsid w:val="00534457"/>
    <w:rsid w:val="00537CE0"/>
    <w:rsid w:val="00540510"/>
    <w:rsid w:val="00541591"/>
    <w:rsid w:val="00541A6A"/>
    <w:rsid w:val="0054208C"/>
    <w:rsid w:val="005429B3"/>
    <w:rsid w:val="005443AE"/>
    <w:rsid w:val="00544950"/>
    <w:rsid w:val="00544BDE"/>
    <w:rsid w:val="0054622F"/>
    <w:rsid w:val="005474D0"/>
    <w:rsid w:val="00550072"/>
    <w:rsid w:val="00552577"/>
    <w:rsid w:val="005544F6"/>
    <w:rsid w:val="005558EA"/>
    <w:rsid w:val="005559F4"/>
    <w:rsid w:val="00556BEE"/>
    <w:rsid w:val="00557991"/>
    <w:rsid w:val="00557AD1"/>
    <w:rsid w:val="005626A5"/>
    <w:rsid w:val="00565913"/>
    <w:rsid w:val="00565AFB"/>
    <w:rsid w:val="00566504"/>
    <w:rsid w:val="0057078A"/>
    <w:rsid w:val="00570FDB"/>
    <w:rsid w:val="00571672"/>
    <w:rsid w:val="0057167C"/>
    <w:rsid w:val="00572A83"/>
    <w:rsid w:val="00572D1B"/>
    <w:rsid w:val="00572D4F"/>
    <w:rsid w:val="0057388A"/>
    <w:rsid w:val="00574722"/>
    <w:rsid w:val="00574890"/>
    <w:rsid w:val="00575193"/>
    <w:rsid w:val="00575829"/>
    <w:rsid w:val="00575EF4"/>
    <w:rsid w:val="0057666C"/>
    <w:rsid w:val="005769EF"/>
    <w:rsid w:val="00577285"/>
    <w:rsid w:val="00582112"/>
    <w:rsid w:val="00582CF2"/>
    <w:rsid w:val="0058325C"/>
    <w:rsid w:val="005838F8"/>
    <w:rsid w:val="00585646"/>
    <w:rsid w:val="00585816"/>
    <w:rsid w:val="00587094"/>
    <w:rsid w:val="00590031"/>
    <w:rsid w:val="00590F90"/>
    <w:rsid w:val="00591097"/>
    <w:rsid w:val="005958B7"/>
    <w:rsid w:val="00596362"/>
    <w:rsid w:val="00596C8E"/>
    <w:rsid w:val="005A07BC"/>
    <w:rsid w:val="005A1291"/>
    <w:rsid w:val="005A344F"/>
    <w:rsid w:val="005A41B2"/>
    <w:rsid w:val="005A5164"/>
    <w:rsid w:val="005A6B55"/>
    <w:rsid w:val="005A7472"/>
    <w:rsid w:val="005B4727"/>
    <w:rsid w:val="005B5348"/>
    <w:rsid w:val="005B5534"/>
    <w:rsid w:val="005B5E39"/>
    <w:rsid w:val="005B5F4F"/>
    <w:rsid w:val="005B6295"/>
    <w:rsid w:val="005B67A1"/>
    <w:rsid w:val="005B7223"/>
    <w:rsid w:val="005B7D1F"/>
    <w:rsid w:val="005C01A4"/>
    <w:rsid w:val="005C48B4"/>
    <w:rsid w:val="005C499C"/>
    <w:rsid w:val="005C62E0"/>
    <w:rsid w:val="005C6928"/>
    <w:rsid w:val="005D0165"/>
    <w:rsid w:val="005D29A0"/>
    <w:rsid w:val="005D39E9"/>
    <w:rsid w:val="005D3BBA"/>
    <w:rsid w:val="005D3FB4"/>
    <w:rsid w:val="005D5358"/>
    <w:rsid w:val="005E15B6"/>
    <w:rsid w:val="005E1BEA"/>
    <w:rsid w:val="005E249C"/>
    <w:rsid w:val="005E25F1"/>
    <w:rsid w:val="005E4227"/>
    <w:rsid w:val="005F0178"/>
    <w:rsid w:val="005F09DB"/>
    <w:rsid w:val="005F25E3"/>
    <w:rsid w:val="005F5B55"/>
    <w:rsid w:val="005F5DF9"/>
    <w:rsid w:val="005F6BDE"/>
    <w:rsid w:val="005F6C4E"/>
    <w:rsid w:val="006001F6"/>
    <w:rsid w:val="006002BD"/>
    <w:rsid w:val="00600E24"/>
    <w:rsid w:val="006012B7"/>
    <w:rsid w:val="00602144"/>
    <w:rsid w:val="006026F7"/>
    <w:rsid w:val="006032F6"/>
    <w:rsid w:val="0060385C"/>
    <w:rsid w:val="00604323"/>
    <w:rsid w:val="00605A21"/>
    <w:rsid w:val="006073F2"/>
    <w:rsid w:val="00610F17"/>
    <w:rsid w:val="00612360"/>
    <w:rsid w:val="006129E1"/>
    <w:rsid w:val="006201A9"/>
    <w:rsid w:val="006224AB"/>
    <w:rsid w:val="006225F1"/>
    <w:rsid w:val="00624004"/>
    <w:rsid w:val="006240A2"/>
    <w:rsid w:val="0062442D"/>
    <w:rsid w:val="00625764"/>
    <w:rsid w:val="00625D11"/>
    <w:rsid w:val="00626DCD"/>
    <w:rsid w:val="00627B81"/>
    <w:rsid w:val="00630DCE"/>
    <w:rsid w:val="0063296A"/>
    <w:rsid w:val="00632ED6"/>
    <w:rsid w:val="006337D6"/>
    <w:rsid w:val="00635204"/>
    <w:rsid w:val="00635FDB"/>
    <w:rsid w:val="00636C9E"/>
    <w:rsid w:val="00636E86"/>
    <w:rsid w:val="006379A2"/>
    <w:rsid w:val="006400B4"/>
    <w:rsid w:val="006410F9"/>
    <w:rsid w:val="006424C6"/>
    <w:rsid w:val="00642C5D"/>
    <w:rsid w:val="0064396E"/>
    <w:rsid w:val="00643F4F"/>
    <w:rsid w:val="00645C20"/>
    <w:rsid w:val="006471E9"/>
    <w:rsid w:val="00647604"/>
    <w:rsid w:val="00652832"/>
    <w:rsid w:val="006528DB"/>
    <w:rsid w:val="00652B26"/>
    <w:rsid w:val="00652DAF"/>
    <w:rsid w:val="00653639"/>
    <w:rsid w:val="00653CC3"/>
    <w:rsid w:val="006555E6"/>
    <w:rsid w:val="00655856"/>
    <w:rsid w:val="00657A4A"/>
    <w:rsid w:val="00661059"/>
    <w:rsid w:val="00661B2C"/>
    <w:rsid w:val="0066224A"/>
    <w:rsid w:val="00662696"/>
    <w:rsid w:val="006626F9"/>
    <w:rsid w:val="00663C92"/>
    <w:rsid w:val="00665C7E"/>
    <w:rsid w:val="0066686B"/>
    <w:rsid w:val="006700B2"/>
    <w:rsid w:val="006701AC"/>
    <w:rsid w:val="006716F1"/>
    <w:rsid w:val="0067326D"/>
    <w:rsid w:val="00673867"/>
    <w:rsid w:val="00673E36"/>
    <w:rsid w:val="00674E95"/>
    <w:rsid w:val="00675BB2"/>
    <w:rsid w:val="006770D9"/>
    <w:rsid w:val="00680738"/>
    <w:rsid w:val="00680941"/>
    <w:rsid w:val="00682546"/>
    <w:rsid w:val="00683102"/>
    <w:rsid w:val="00683C1A"/>
    <w:rsid w:val="00683F35"/>
    <w:rsid w:val="00685DB6"/>
    <w:rsid w:val="006861F4"/>
    <w:rsid w:val="0068757B"/>
    <w:rsid w:val="00687D20"/>
    <w:rsid w:val="006903D4"/>
    <w:rsid w:val="00690749"/>
    <w:rsid w:val="0069105A"/>
    <w:rsid w:val="00691763"/>
    <w:rsid w:val="00692566"/>
    <w:rsid w:val="0069306B"/>
    <w:rsid w:val="00694752"/>
    <w:rsid w:val="00694B31"/>
    <w:rsid w:val="00696056"/>
    <w:rsid w:val="00696B78"/>
    <w:rsid w:val="00697F5A"/>
    <w:rsid w:val="006A0A82"/>
    <w:rsid w:val="006A17DC"/>
    <w:rsid w:val="006A2A70"/>
    <w:rsid w:val="006A41F6"/>
    <w:rsid w:val="006A6C8A"/>
    <w:rsid w:val="006A78E9"/>
    <w:rsid w:val="006A7ABF"/>
    <w:rsid w:val="006B0B2A"/>
    <w:rsid w:val="006B223B"/>
    <w:rsid w:val="006B3C28"/>
    <w:rsid w:val="006B4CB0"/>
    <w:rsid w:val="006B5CA1"/>
    <w:rsid w:val="006B687B"/>
    <w:rsid w:val="006B7BE5"/>
    <w:rsid w:val="006C0192"/>
    <w:rsid w:val="006C2068"/>
    <w:rsid w:val="006C5C3D"/>
    <w:rsid w:val="006C679C"/>
    <w:rsid w:val="006C7857"/>
    <w:rsid w:val="006C7B70"/>
    <w:rsid w:val="006D049B"/>
    <w:rsid w:val="006D0E56"/>
    <w:rsid w:val="006D16C3"/>
    <w:rsid w:val="006D4E36"/>
    <w:rsid w:val="006D50C3"/>
    <w:rsid w:val="006D57CF"/>
    <w:rsid w:val="006D72DE"/>
    <w:rsid w:val="006D73A0"/>
    <w:rsid w:val="006D7764"/>
    <w:rsid w:val="006E1608"/>
    <w:rsid w:val="006E2E51"/>
    <w:rsid w:val="006E33D7"/>
    <w:rsid w:val="006E3902"/>
    <w:rsid w:val="006E405A"/>
    <w:rsid w:val="006E43B2"/>
    <w:rsid w:val="006E4C4C"/>
    <w:rsid w:val="006E50B4"/>
    <w:rsid w:val="006E5900"/>
    <w:rsid w:val="006E5F91"/>
    <w:rsid w:val="006E7350"/>
    <w:rsid w:val="006F076E"/>
    <w:rsid w:val="006F12DA"/>
    <w:rsid w:val="006F1E8C"/>
    <w:rsid w:val="006F21FC"/>
    <w:rsid w:val="006F364C"/>
    <w:rsid w:val="006F435E"/>
    <w:rsid w:val="006F48AA"/>
    <w:rsid w:val="006F5331"/>
    <w:rsid w:val="006F658B"/>
    <w:rsid w:val="00700229"/>
    <w:rsid w:val="0070150B"/>
    <w:rsid w:val="0070199F"/>
    <w:rsid w:val="00701C73"/>
    <w:rsid w:val="00701D1F"/>
    <w:rsid w:val="00702376"/>
    <w:rsid w:val="00702445"/>
    <w:rsid w:val="00703442"/>
    <w:rsid w:val="00704294"/>
    <w:rsid w:val="007051D6"/>
    <w:rsid w:val="00705323"/>
    <w:rsid w:val="00706E91"/>
    <w:rsid w:val="00707696"/>
    <w:rsid w:val="0071022E"/>
    <w:rsid w:val="00712949"/>
    <w:rsid w:val="00713248"/>
    <w:rsid w:val="00713B9E"/>
    <w:rsid w:val="00715D39"/>
    <w:rsid w:val="007168A5"/>
    <w:rsid w:val="007174D2"/>
    <w:rsid w:val="00720D16"/>
    <w:rsid w:val="0072160B"/>
    <w:rsid w:val="007221E3"/>
    <w:rsid w:val="0072655A"/>
    <w:rsid w:val="00726D4B"/>
    <w:rsid w:val="00726ECF"/>
    <w:rsid w:val="00730116"/>
    <w:rsid w:val="00730AD2"/>
    <w:rsid w:val="00731EB8"/>
    <w:rsid w:val="00732976"/>
    <w:rsid w:val="00732A32"/>
    <w:rsid w:val="00733BAC"/>
    <w:rsid w:val="007367B1"/>
    <w:rsid w:val="00736B73"/>
    <w:rsid w:val="00740451"/>
    <w:rsid w:val="0074116F"/>
    <w:rsid w:val="00741D2A"/>
    <w:rsid w:val="00741EB1"/>
    <w:rsid w:val="00742281"/>
    <w:rsid w:val="00742635"/>
    <w:rsid w:val="007440E1"/>
    <w:rsid w:val="007462D7"/>
    <w:rsid w:val="007479F9"/>
    <w:rsid w:val="0075151B"/>
    <w:rsid w:val="00751AD9"/>
    <w:rsid w:val="00752A96"/>
    <w:rsid w:val="00752F95"/>
    <w:rsid w:val="00754F44"/>
    <w:rsid w:val="00762ED6"/>
    <w:rsid w:val="00765118"/>
    <w:rsid w:val="00765DFF"/>
    <w:rsid w:val="00766985"/>
    <w:rsid w:val="007729BD"/>
    <w:rsid w:val="00772E12"/>
    <w:rsid w:val="00773740"/>
    <w:rsid w:val="00773AA0"/>
    <w:rsid w:val="00773FEA"/>
    <w:rsid w:val="00774091"/>
    <w:rsid w:val="0077429C"/>
    <w:rsid w:val="00774678"/>
    <w:rsid w:val="00775348"/>
    <w:rsid w:val="00775AE9"/>
    <w:rsid w:val="007768D2"/>
    <w:rsid w:val="00776BAC"/>
    <w:rsid w:val="00776F2A"/>
    <w:rsid w:val="00777FB1"/>
    <w:rsid w:val="007803DC"/>
    <w:rsid w:val="00782C21"/>
    <w:rsid w:val="0078475C"/>
    <w:rsid w:val="00784A84"/>
    <w:rsid w:val="00784E2F"/>
    <w:rsid w:val="007857AF"/>
    <w:rsid w:val="007877BA"/>
    <w:rsid w:val="0079137D"/>
    <w:rsid w:val="00794561"/>
    <w:rsid w:val="00795663"/>
    <w:rsid w:val="00796F1E"/>
    <w:rsid w:val="007976A5"/>
    <w:rsid w:val="007A0F05"/>
    <w:rsid w:val="007A1391"/>
    <w:rsid w:val="007A1B52"/>
    <w:rsid w:val="007A2C56"/>
    <w:rsid w:val="007A3707"/>
    <w:rsid w:val="007A6AC8"/>
    <w:rsid w:val="007A7494"/>
    <w:rsid w:val="007B02FE"/>
    <w:rsid w:val="007B0393"/>
    <w:rsid w:val="007B0BDA"/>
    <w:rsid w:val="007B3044"/>
    <w:rsid w:val="007B4739"/>
    <w:rsid w:val="007B4ACD"/>
    <w:rsid w:val="007B548A"/>
    <w:rsid w:val="007B5556"/>
    <w:rsid w:val="007B69B3"/>
    <w:rsid w:val="007B6A5C"/>
    <w:rsid w:val="007B6A76"/>
    <w:rsid w:val="007B6FF2"/>
    <w:rsid w:val="007B750F"/>
    <w:rsid w:val="007C24C7"/>
    <w:rsid w:val="007C28F9"/>
    <w:rsid w:val="007C2942"/>
    <w:rsid w:val="007C2999"/>
    <w:rsid w:val="007C2FCB"/>
    <w:rsid w:val="007C40AB"/>
    <w:rsid w:val="007C4714"/>
    <w:rsid w:val="007C5B2B"/>
    <w:rsid w:val="007C5D02"/>
    <w:rsid w:val="007D0DB6"/>
    <w:rsid w:val="007D180B"/>
    <w:rsid w:val="007D20DC"/>
    <w:rsid w:val="007D26B6"/>
    <w:rsid w:val="007D3EE9"/>
    <w:rsid w:val="007D4055"/>
    <w:rsid w:val="007D4C4E"/>
    <w:rsid w:val="007D6F88"/>
    <w:rsid w:val="007D7C2A"/>
    <w:rsid w:val="007E05C4"/>
    <w:rsid w:val="007E0820"/>
    <w:rsid w:val="007E1F9E"/>
    <w:rsid w:val="007E488D"/>
    <w:rsid w:val="007E51CC"/>
    <w:rsid w:val="007E73E3"/>
    <w:rsid w:val="007E7C25"/>
    <w:rsid w:val="007F2116"/>
    <w:rsid w:val="007F42DC"/>
    <w:rsid w:val="00801223"/>
    <w:rsid w:val="008030AB"/>
    <w:rsid w:val="00803284"/>
    <w:rsid w:val="008032C5"/>
    <w:rsid w:val="00804A5C"/>
    <w:rsid w:val="008103AF"/>
    <w:rsid w:val="0081065E"/>
    <w:rsid w:val="00810C6E"/>
    <w:rsid w:val="00810ED4"/>
    <w:rsid w:val="00813077"/>
    <w:rsid w:val="00813E02"/>
    <w:rsid w:val="0081600D"/>
    <w:rsid w:val="008160FE"/>
    <w:rsid w:val="0081695F"/>
    <w:rsid w:val="00817D4B"/>
    <w:rsid w:val="00822279"/>
    <w:rsid w:val="00822AE8"/>
    <w:rsid w:val="00823B93"/>
    <w:rsid w:val="008250AC"/>
    <w:rsid w:val="00825CD8"/>
    <w:rsid w:val="00826B8E"/>
    <w:rsid w:val="008278E6"/>
    <w:rsid w:val="00827C96"/>
    <w:rsid w:val="00830100"/>
    <w:rsid w:val="00831BB1"/>
    <w:rsid w:val="008320E0"/>
    <w:rsid w:val="00832133"/>
    <w:rsid w:val="00833DC8"/>
    <w:rsid w:val="008350CB"/>
    <w:rsid w:val="0083677E"/>
    <w:rsid w:val="00837577"/>
    <w:rsid w:val="00840D3B"/>
    <w:rsid w:val="008417EE"/>
    <w:rsid w:val="00844141"/>
    <w:rsid w:val="00844842"/>
    <w:rsid w:val="00844A9B"/>
    <w:rsid w:val="00844D15"/>
    <w:rsid w:val="00844EB5"/>
    <w:rsid w:val="00845463"/>
    <w:rsid w:val="00846A71"/>
    <w:rsid w:val="00846E6B"/>
    <w:rsid w:val="008512E8"/>
    <w:rsid w:val="00851C64"/>
    <w:rsid w:val="00852309"/>
    <w:rsid w:val="00854DBD"/>
    <w:rsid w:val="008554E7"/>
    <w:rsid w:val="0085555A"/>
    <w:rsid w:val="008566AE"/>
    <w:rsid w:val="008603AC"/>
    <w:rsid w:val="00861F6B"/>
    <w:rsid w:val="00862F81"/>
    <w:rsid w:val="00863B2A"/>
    <w:rsid w:val="00863F41"/>
    <w:rsid w:val="00864BC6"/>
    <w:rsid w:val="008653E1"/>
    <w:rsid w:val="008666F7"/>
    <w:rsid w:val="008674B9"/>
    <w:rsid w:val="00880008"/>
    <w:rsid w:val="008802DE"/>
    <w:rsid w:val="00880C9C"/>
    <w:rsid w:val="00881A9F"/>
    <w:rsid w:val="00881C15"/>
    <w:rsid w:val="00881E14"/>
    <w:rsid w:val="0088281E"/>
    <w:rsid w:val="00883C68"/>
    <w:rsid w:val="00885C79"/>
    <w:rsid w:val="0088604C"/>
    <w:rsid w:val="00886685"/>
    <w:rsid w:val="00887774"/>
    <w:rsid w:val="008879D0"/>
    <w:rsid w:val="00890455"/>
    <w:rsid w:val="0089052D"/>
    <w:rsid w:val="008910C7"/>
    <w:rsid w:val="00892A59"/>
    <w:rsid w:val="0089411C"/>
    <w:rsid w:val="00894246"/>
    <w:rsid w:val="00894F8D"/>
    <w:rsid w:val="008952E0"/>
    <w:rsid w:val="008956B2"/>
    <w:rsid w:val="0089764E"/>
    <w:rsid w:val="0089794A"/>
    <w:rsid w:val="00897B77"/>
    <w:rsid w:val="008A2DD5"/>
    <w:rsid w:val="008A34A9"/>
    <w:rsid w:val="008A55FA"/>
    <w:rsid w:val="008B0B1D"/>
    <w:rsid w:val="008B2CE1"/>
    <w:rsid w:val="008B4087"/>
    <w:rsid w:val="008B4763"/>
    <w:rsid w:val="008B7EC1"/>
    <w:rsid w:val="008C066C"/>
    <w:rsid w:val="008C0EE8"/>
    <w:rsid w:val="008C2979"/>
    <w:rsid w:val="008C3635"/>
    <w:rsid w:val="008C6414"/>
    <w:rsid w:val="008C6EAC"/>
    <w:rsid w:val="008D02BE"/>
    <w:rsid w:val="008D084A"/>
    <w:rsid w:val="008D1118"/>
    <w:rsid w:val="008D1F89"/>
    <w:rsid w:val="008D27DE"/>
    <w:rsid w:val="008D2977"/>
    <w:rsid w:val="008D2C1E"/>
    <w:rsid w:val="008D2C2B"/>
    <w:rsid w:val="008D2CFE"/>
    <w:rsid w:val="008D5B5B"/>
    <w:rsid w:val="008D7AFA"/>
    <w:rsid w:val="008E0018"/>
    <w:rsid w:val="008E0ED1"/>
    <w:rsid w:val="008E1D54"/>
    <w:rsid w:val="008E38DA"/>
    <w:rsid w:val="008E439F"/>
    <w:rsid w:val="008E54B3"/>
    <w:rsid w:val="008E5C58"/>
    <w:rsid w:val="008E6C38"/>
    <w:rsid w:val="008E7096"/>
    <w:rsid w:val="008E7DFD"/>
    <w:rsid w:val="008F0A6C"/>
    <w:rsid w:val="008F15D8"/>
    <w:rsid w:val="008F1773"/>
    <w:rsid w:val="008F2475"/>
    <w:rsid w:val="008F3248"/>
    <w:rsid w:val="008F35B5"/>
    <w:rsid w:val="008F43E5"/>
    <w:rsid w:val="008F61F6"/>
    <w:rsid w:val="00900A74"/>
    <w:rsid w:val="00900AD3"/>
    <w:rsid w:val="00900F87"/>
    <w:rsid w:val="0090103E"/>
    <w:rsid w:val="009010C5"/>
    <w:rsid w:val="00901710"/>
    <w:rsid w:val="00902611"/>
    <w:rsid w:val="00902765"/>
    <w:rsid w:val="00904ACC"/>
    <w:rsid w:val="009052F2"/>
    <w:rsid w:val="009053C4"/>
    <w:rsid w:val="009056ED"/>
    <w:rsid w:val="0090594C"/>
    <w:rsid w:val="009122B1"/>
    <w:rsid w:val="00912DE1"/>
    <w:rsid w:val="00913474"/>
    <w:rsid w:val="009136F2"/>
    <w:rsid w:val="00913A3E"/>
    <w:rsid w:val="00915E21"/>
    <w:rsid w:val="009161BE"/>
    <w:rsid w:val="00916E26"/>
    <w:rsid w:val="00917EE8"/>
    <w:rsid w:val="00921166"/>
    <w:rsid w:val="0092164F"/>
    <w:rsid w:val="00921E9E"/>
    <w:rsid w:val="00921F6B"/>
    <w:rsid w:val="00923519"/>
    <w:rsid w:val="00925F54"/>
    <w:rsid w:val="009267E4"/>
    <w:rsid w:val="00927278"/>
    <w:rsid w:val="00927EAB"/>
    <w:rsid w:val="0093074D"/>
    <w:rsid w:val="00931601"/>
    <w:rsid w:val="0093167B"/>
    <w:rsid w:val="00932F6D"/>
    <w:rsid w:val="00934FF8"/>
    <w:rsid w:val="00935173"/>
    <w:rsid w:val="0093553F"/>
    <w:rsid w:val="00935840"/>
    <w:rsid w:val="00936E1E"/>
    <w:rsid w:val="00940D9F"/>
    <w:rsid w:val="009418CA"/>
    <w:rsid w:val="00941C82"/>
    <w:rsid w:val="00942791"/>
    <w:rsid w:val="00942D7B"/>
    <w:rsid w:val="0094435C"/>
    <w:rsid w:val="00946313"/>
    <w:rsid w:val="00953F65"/>
    <w:rsid w:val="009551A5"/>
    <w:rsid w:val="00955C25"/>
    <w:rsid w:val="00957068"/>
    <w:rsid w:val="00957DD5"/>
    <w:rsid w:val="00960342"/>
    <w:rsid w:val="0096037D"/>
    <w:rsid w:val="00960732"/>
    <w:rsid w:val="0096212D"/>
    <w:rsid w:val="009627BA"/>
    <w:rsid w:val="00963001"/>
    <w:rsid w:val="00965F9B"/>
    <w:rsid w:val="00967EEA"/>
    <w:rsid w:val="00970C87"/>
    <w:rsid w:val="0097497B"/>
    <w:rsid w:val="009749DC"/>
    <w:rsid w:val="00976C16"/>
    <w:rsid w:val="00977628"/>
    <w:rsid w:val="00980DEB"/>
    <w:rsid w:val="00982677"/>
    <w:rsid w:val="00982836"/>
    <w:rsid w:val="009833EE"/>
    <w:rsid w:val="00983CED"/>
    <w:rsid w:val="00983F2C"/>
    <w:rsid w:val="0098405D"/>
    <w:rsid w:val="00984B0A"/>
    <w:rsid w:val="00985D26"/>
    <w:rsid w:val="009906D8"/>
    <w:rsid w:val="009933F5"/>
    <w:rsid w:val="00994273"/>
    <w:rsid w:val="00994375"/>
    <w:rsid w:val="0099461B"/>
    <w:rsid w:val="00996B5D"/>
    <w:rsid w:val="00996F64"/>
    <w:rsid w:val="009977D4"/>
    <w:rsid w:val="009A05B0"/>
    <w:rsid w:val="009A0ECB"/>
    <w:rsid w:val="009A1BBE"/>
    <w:rsid w:val="009A2442"/>
    <w:rsid w:val="009A2DF1"/>
    <w:rsid w:val="009A4256"/>
    <w:rsid w:val="009A6D79"/>
    <w:rsid w:val="009A7BEE"/>
    <w:rsid w:val="009A7CAE"/>
    <w:rsid w:val="009A7DEA"/>
    <w:rsid w:val="009B4662"/>
    <w:rsid w:val="009B65D4"/>
    <w:rsid w:val="009B79B7"/>
    <w:rsid w:val="009C0B6C"/>
    <w:rsid w:val="009C0C24"/>
    <w:rsid w:val="009C3C03"/>
    <w:rsid w:val="009C4CA1"/>
    <w:rsid w:val="009C5A11"/>
    <w:rsid w:val="009C67CE"/>
    <w:rsid w:val="009C7556"/>
    <w:rsid w:val="009C7E27"/>
    <w:rsid w:val="009D0708"/>
    <w:rsid w:val="009D0829"/>
    <w:rsid w:val="009D149E"/>
    <w:rsid w:val="009D2B74"/>
    <w:rsid w:val="009D365C"/>
    <w:rsid w:val="009D515E"/>
    <w:rsid w:val="009D5FC1"/>
    <w:rsid w:val="009D6FBB"/>
    <w:rsid w:val="009D709B"/>
    <w:rsid w:val="009E40FD"/>
    <w:rsid w:val="009E58B8"/>
    <w:rsid w:val="009E58DB"/>
    <w:rsid w:val="009E5959"/>
    <w:rsid w:val="009E791F"/>
    <w:rsid w:val="009F07DB"/>
    <w:rsid w:val="009F0C76"/>
    <w:rsid w:val="009F0CE1"/>
    <w:rsid w:val="009F235D"/>
    <w:rsid w:val="009F3352"/>
    <w:rsid w:val="009F3F28"/>
    <w:rsid w:val="009F46F6"/>
    <w:rsid w:val="009F48F6"/>
    <w:rsid w:val="009F4C9B"/>
    <w:rsid w:val="009F4DDB"/>
    <w:rsid w:val="009F57AE"/>
    <w:rsid w:val="009F724A"/>
    <w:rsid w:val="00A018FB"/>
    <w:rsid w:val="00A02E30"/>
    <w:rsid w:val="00A06708"/>
    <w:rsid w:val="00A0678E"/>
    <w:rsid w:val="00A0729D"/>
    <w:rsid w:val="00A107B4"/>
    <w:rsid w:val="00A117ED"/>
    <w:rsid w:val="00A11C42"/>
    <w:rsid w:val="00A13506"/>
    <w:rsid w:val="00A1373D"/>
    <w:rsid w:val="00A16488"/>
    <w:rsid w:val="00A1781A"/>
    <w:rsid w:val="00A21914"/>
    <w:rsid w:val="00A238C2"/>
    <w:rsid w:val="00A252D5"/>
    <w:rsid w:val="00A25C76"/>
    <w:rsid w:val="00A27F65"/>
    <w:rsid w:val="00A3005B"/>
    <w:rsid w:val="00A366A4"/>
    <w:rsid w:val="00A37D2F"/>
    <w:rsid w:val="00A407D4"/>
    <w:rsid w:val="00A40936"/>
    <w:rsid w:val="00A40F52"/>
    <w:rsid w:val="00A417C9"/>
    <w:rsid w:val="00A419E0"/>
    <w:rsid w:val="00A4201F"/>
    <w:rsid w:val="00A42B2F"/>
    <w:rsid w:val="00A44D50"/>
    <w:rsid w:val="00A46899"/>
    <w:rsid w:val="00A4699E"/>
    <w:rsid w:val="00A46BDB"/>
    <w:rsid w:val="00A511F4"/>
    <w:rsid w:val="00A52D84"/>
    <w:rsid w:val="00A551FB"/>
    <w:rsid w:val="00A55C00"/>
    <w:rsid w:val="00A55E4F"/>
    <w:rsid w:val="00A56F3D"/>
    <w:rsid w:val="00A61452"/>
    <w:rsid w:val="00A6250E"/>
    <w:rsid w:val="00A62565"/>
    <w:rsid w:val="00A62CD9"/>
    <w:rsid w:val="00A64597"/>
    <w:rsid w:val="00A706A3"/>
    <w:rsid w:val="00A712EF"/>
    <w:rsid w:val="00A71468"/>
    <w:rsid w:val="00A71824"/>
    <w:rsid w:val="00A71A41"/>
    <w:rsid w:val="00A72261"/>
    <w:rsid w:val="00A727C9"/>
    <w:rsid w:val="00A740B4"/>
    <w:rsid w:val="00A75992"/>
    <w:rsid w:val="00A80374"/>
    <w:rsid w:val="00A81D28"/>
    <w:rsid w:val="00A8249E"/>
    <w:rsid w:val="00A84C70"/>
    <w:rsid w:val="00A90449"/>
    <w:rsid w:val="00A9054F"/>
    <w:rsid w:val="00A90944"/>
    <w:rsid w:val="00A90985"/>
    <w:rsid w:val="00A9131C"/>
    <w:rsid w:val="00A93610"/>
    <w:rsid w:val="00A93D2E"/>
    <w:rsid w:val="00A954BF"/>
    <w:rsid w:val="00A95ACB"/>
    <w:rsid w:val="00A9741B"/>
    <w:rsid w:val="00A97C9C"/>
    <w:rsid w:val="00AA02A3"/>
    <w:rsid w:val="00AA098B"/>
    <w:rsid w:val="00AA1131"/>
    <w:rsid w:val="00AA140A"/>
    <w:rsid w:val="00AA1A2F"/>
    <w:rsid w:val="00AA1F1D"/>
    <w:rsid w:val="00AA1F51"/>
    <w:rsid w:val="00AA32D6"/>
    <w:rsid w:val="00AA4AE2"/>
    <w:rsid w:val="00AA5B95"/>
    <w:rsid w:val="00AA5F96"/>
    <w:rsid w:val="00AA6B4B"/>
    <w:rsid w:val="00AA79C2"/>
    <w:rsid w:val="00AB0CA8"/>
    <w:rsid w:val="00AB1033"/>
    <w:rsid w:val="00AB1AE9"/>
    <w:rsid w:val="00AB1C9A"/>
    <w:rsid w:val="00AB28FA"/>
    <w:rsid w:val="00AB42C6"/>
    <w:rsid w:val="00AB47A2"/>
    <w:rsid w:val="00AB5727"/>
    <w:rsid w:val="00AB609C"/>
    <w:rsid w:val="00AB6481"/>
    <w:rsid w:val="00AB6829"/>
    <w:rsid w:val="00AB6B45"/>
    <w:rsid w:val="00AB6CCA"/>
    <w:rsid w:val="00AC1969"/>
    <w:rsid w:val="00AC3337"/>
    <w:rsid w:val="00AC3F2F"/>
    <w:rsid w:val="00AC48F2"/>
    <w:rsid w:val="00AC573F"/>
    <w:rsid w:val="00AC6138"/>
    <w:rsid w:val="00AD0E41"/>
    <w:rsid w:val="00AD199D"/>
    <w:rsid w:val="00AD1F56"/>
    <w:rsid w:val="00AD219D"/>
    <w:rsid w:val="00AD2BD5"/>
    <w:rsid w:val="00AD371E"/>
    <w:rsid w:val="00AD4A4E"/>
    <w:rsid w:val="00AD7179"/>
    <w:rsid w:val="00AD7487"/>
    <w:rsid w:val="00AE02C8"/>
    <w:rsid w:val="00AE112C"/>
    <w:rsid w:val="00AE13C7"/>
    <w:rsid w:val="00AE2631"/>
    <w:rsid w:val="00AE5DE4"/>
    <w:rsid w:val="00AE5DEE"/>
    <w:rsid w:val="00AE685D"/>
    <w:rsid w:val="00AE774D"/>
    <w:rsid w:val="00AE7806"/>
    <w:rsid w:val="00AF19BA"/>
    <w:rsid w:val="00AF2086"/>
    <w:rsid w:val="00AF22F5"/>
    <w:rsid w:val="00AF3959"/>
    <w:rsid w:val="00AF3CBA"/>
    <w:rsid w:val="00AF3F2B"/>
    <w:rsid w:val="00AF4020"/>
    <w:rsid w:val="00AF53C1"/>
    <w:rsid w:val="00AF5491"/>
    <w:rsid w:val="00AF726E"/>
    <w:rsid w:val="00B00A27"/>
    <w:rsid w:val="00B01323"/>
    <w:rsid w:val="00B018D5"/>
    <w:rsid w:val="00B05291"/>
    <w:rsid w:val="00B058D8"/>
    <w:rsid w:val="00B06505"/>
    <w:rsid w:val="00B06822"/>
    <w:rsid w:val="00B0721A"/>
    <w:rsid w:val="00B07D53"/>
    <w:rsid w:val="00B07D6E"/>
    <w:rsid w:val="00B10ECE"/>
    <w:rsid w:val="00B125AC"/>
    <w:rsid w:val="00B165BA"/>
    <w:rsid w:val="00B16FB8"/>
    <w:rsid w:val="00B207E4"/>
    <w:rsid w:val="00B221DA"/>
    <w:rsid w:val="00B2471F"/>
    <w:rsid w:val="00B25B9E"/>
    <w:rsid w:val="00B25E12"/>
    <w:rsid w:val="00B26479"/>
    <w:rsid w:val="00B26948"/>
    <w:rsid w:val="00B3051E"/>
    <w:rsid w:val="00B307AA"/>
    <w:rsid w:val="00B3085D"/>
    <w:rsid w:val="00B3394D"/>
    <w:rsid w:val="00B344D3"/>
    <w:rsid w:val="00B347D2"/>
    <w:rsid w:val="00B354F7"/>
    <w:rsid w:val="00B36727"/>
    <w:rsid w:val="00B36892"/>
    <w:rsid w:val="00B3756C"/>
    <w:rsid w:val="00B40B30"/>
    <w:rsid w:val="00B43E35"/>
    <w:rsid w:val="00B44A88"/>
    <w:rsid w:val="00B469C6"/>
    <w:rsid w:val="00B470F2"/>
    <w:rsid w:val="00B47527"/>
    <w:rsid w:val="00B5146F"/>
    <w:rsid w:val="00B51731"/>
    <w:rsid w:val="00B51F44"/>
    <w:rsid w:val="00B525E8"/>
    <w:rsid w:val="00B53034"/>
    <w:rsid w:val="00B5351D"/>
    <w:rsid w:val="00B5353B"/>
    <w:rsid w:val="00B53D17"/>
    <w:rsid w:val="00B53E16"/>
    <w:rsid w:val="00B54BCA"/>
    <w:rsid w:val="00B57AF4"/>
    <w:rsid w:val="00B57E46"/>
    <w:rsid w:val="00B60566"/>
    <w:rsid w:val="00B60FE1"/>
    <w:rsid w:val="00B61023"/>
    <w:rsid w:val="00B6347B"/>
    <w:rsid w:val="00B6477F"/>
    <w:rsid w:val="00B65901"/>
    <w:rsid w:val="00B667E1"/>
    <w:rsid w:val="00B67DC2"/>
    <w:rsid w:val="00B67FB3"/>
    <w:rsid w:val="00B70D23"/>
    <w:rsid w:val="00B72408"/>
    <w:rsid w:val="00B8018E"/>
    <w:rsid w:val="00B8059B"/>
    <w:rsid w:val="00B80A8A"/>
    <w:rsid w:val="00B81279"/>
    <w:rsid w:val="00B82BAC"/>
    <w:rsid w:val="00B83875"/>
    <w:rsid w:val="00B847B7"/>
    <w:rsid w:val="00B85135"/>
    <w:rsid w:val="00B8644B"/>
    <w:rsid w:val="00B8647F"/>
    <w:rsid w:val="00B8718F"/>
    <w:rsid w:val="00B8779E"/>
    <w:rsid w:val="00B877A0"/>
    <w:rsid w:val="00B87CC7"/>
    <w:rsid w:val="00B91746"/>
    <w:rsid w:val="00B91A7B"/>
    <w:rsid w:val="00B9406D"/>
    <w:rsid w:val="00BA0CAB"/>
    <w:rsid w:val="00BA0E26"/>
    <w:rsid w:val="00BA3DFB"/>
    <w:rsid w:val="00BA4E20"/>
    <w:rsid w:val="00BA5585"/>
    <w:rsid w:val="00BA5C3A"/>
    <w:rsid w:val="00BA7985"/>
    <w:rsid w:val="00BB1DA4"/>
    <w:rsid w:val="00BB2A59"/>
    <w:rsid w:val="00BB54D6"/>
    <w:rsid w:val="00BB55C7"/>
    <w:rsid w:val="00BB6575"/>
    <w:rsid w:val="00BB6ADE"/>
    <w:rsid w:val="00BB6B47"/>
    <w:rsid w:val="00BB75D7"/>
    <w:rsid w:val="00BB7648"/>
    <w:rsid w:val="00BC1166"/>
    <w:rsid w:val="00BC2958"/>
    <w:rsid w:val="00BC3EF9"/>
    <w:rsid w:val="00BC40E2"/>
    <w:rsid w:val="00BC4166"/>
    <w:rsid w:val="00BC4747"/>
    <w:rsid w:val="00BC4972"/>
    <w:rsid w:val="00BC51CF"/>
    <w:rsid w:val="00BC5DA1"/>
    <w:rsid w:val="00BD1B5E"/>
    <w:rsid w:val="00BD38F5"/>
    <w:rsid w:val="00BD3DE8"/>
    <w:rsid w:val="00BD4694"/>
    <w:rsid w:val="00BD5A69"/>
    <w:rsid w:val="00BD67BF"/>
    <w:rsid w:val="00BE099F"/>
    <w:rsid w:val="00BE141D"/>
    <w:rsid w:val="00BE281E"/>
    <w:rsid w:val="00BE2F10"/>
    <w:rsid w:val="00BE3346"/>
    <w:rsid w:val="00BE37AC"/>
    <w:rsid w:val="00BE46A6"/>
    <w:rsid w:val="00BE599D"/>
    <w:rsid w:val="00BE6152"/>
    <w:rsid w:val="00BE7406"/>
    <w:rsid w:val="00BE7969"/>
    <w:rsid w:val="00BF008D"/>
    <w:rsid w:val="00BF223A"/>
    <w:rsid w:val="00BF2492"/>
    <w:rsid w:val="00BF3C8C"/>
    <w:rsid w:val="00BF4464"/>
    <w:rsid w:val="00BF4B06"/>
    <w:rsid w:val="00BF4EA1"/>
    <w:rsid w:val="00BF5878"/>
    <w:rsid w:val="00BF5A29"/>
    <w:rsid w:val="00C0006D"/>
    <w:rsid w:val="00C02925"/>
    <w:rsid w:val="00C02A9D"/>
    <w:rsid w:val="00C036D5"/>
    <w:rsid w:val="00C040E2"/>
    <w:rsid w:val="00C0573F"/>
    <w:rsid w:val="00C076CF"/>
    <w:rsid w:val="00C07AD1"/>
    <w:rsid w:val="00C12096"/>
    <w:rsid w:val="00C12CB3"/>
    <w:rsid w:val="00C20B1F"/>
    <w:rsid w:val="00C21B8F"/>
    <w:rsid w:val="00C226D4"/>
    <w:rsid w:val="00C242B5"/>
    <w:rsid w:val="00C24384"/>
    <w:rsid w:val="00C246DA"/>
    <w:rsid w:val="00C24F64"/>
    <w:rsid w:val="00C27679"/>
    <w:rsid w:val="00C32166"/>
    <w:rsid w:val="00C335FD"/>
    <w:rsid w:val="00C4012B"/>
    <w:rsid w:val="00C403F2"/>
    <w:rsid w:val="00C424DE"/>
    <w:rsid w:val="00C46672"/>
    <w:rsid w:val="00C468F8"/>
    <w:rsid w:val="00C5039C"/>
    <w:rsid w:val="00C50A36"/>
    <w:rsid w:val="00C50D36"/>
    <w:rsid w:val="00C51EF9"/>
    <w:rsid w:val="00C54A67"/>
    <w:rsid w:val="00C54AAC"/>
    <w:rsid w:val="00C54B81"/>
    <w:rsid w:val="00C553A3"/>
    <w:rsid w:val="00C5654B"/>
    <w:rsid w:val="00C5699F"/>
    <w:rsid w:val="00C57BD0"/>
    <w:rsid w:val="00C57D02"/>
    <w:rsid w:val="00C60303"/>
    <w:rsid w:val="00C605A1"/>
    <w:rsid w:val="00C62F2C"/>
    <w:rsid w:val="00C63A0D"/>
    <w:rsid w:val="00C6567C"/>
    <w:rsid w:val="00C660DB"/>
    <w:rsid w:val="00C667C6"/>
    <w:rsid w:val="00C67B53"/>
    <w:rsid w:val="00C67BAE"/>
    <w:rsid w:val="00C67F13"/>
    <w:rsid w:val="00C7037C"/>
    <w:rsid w:val="00C70ADB"/>
    <w:rsid w:val="00C71622"/>
    <w:rsid w:val="00C75AB4"/>
    <w:rsid w:val="00C75C81"/>
    <w:rsid w:val="00C764DD"/>
    <w:rsid w:val="00C76688"/>
    <w:rsid w:val="00C76773"/>
    <w:rsid w:val="00C77EBD"/>
    <w:rsid w:val="00C811DE"/>
    <w:rsid w:val="00C81A2E"/>
    <w:rsid w:val="00C81EEF"/>
    <w:rsid w:val="00C81F77"/>
    <w:rsid w:val="00C8307E"/>
    <w:rsid w:val="00C83ADA"/>
    <w:rsid w:val="00C83B12"/>
    <w:rsid w:val="00C83F4D"/>
    <w:rsid w:val="00C85FB5"/>
    <w:rsid w:val="00C87857"/>
    <w:rsid w:val="00C87E41"/>
    <w:rsid w:val="00C91E45"/>
    <w:rsid w:val="00C94086"/>
    <w:rsid w:val="00C9429B"/>
    <w:rsid w:val="00C948DC"/>
    <w:rsid w:val="00C950D9"/>
    <w:rsid w:val="00C9554A"/>
    <w:rsid w:val="00C95BFD"/>
    <w:rsid w:val="00C95C10"/>
    <w:rsid w:val="00C97DF7"/>
    <w:rsid w:val="00CA08AD"/>
    <w:rsid w:val="00CA11E6"/>
    <w:rsid w:val="00CA384E"/>
    <w:rsid w:val="00CA5947"/>
    <w:rsid w:val="00CA6983"/>
    <w:rsid w:val="00CA6B4C"/>
    <w:rsid w:val="00CA73BB"/>
    <w:rsid w:val="00CA7AE6"/>
    <w:rsid w:val="00CA7F6F"/>
    <w:rsid w:val="00CB2A3A"/>
    <w:rsid w:val="00CB3DD2"/>
    <w:rsid w:val="00CB40E0"/>
    <w:rsid w:val="00CB5362"/>
    <w:rsid w:val="00CB5D99"/>
    <w:rsid w:val="00CB6CAA"/>
    <w:rsid w:val="00CB7751"/>
    <w:rsid w:val="00CC12EA"/>
    <w:rsid w:val="00CC3BCA"/>
    <w:rsid w:val="00CC751E"/>
    <w:rsid w:val="00CD036B"/>
    <w:rsid w:val="00CD0648"/>
    <w:rsid w:val="00CD0EDB"/>
    <w:rsid w:val="00CD16BD"/>
    <w:rsid w:val="00CD26FD"/>
    <w:rsid w:val="00CD6A24"/>
    <w:rsid w:val="00CE0188"/>
    <w:rsid w:val="00CE1AFF"/>
    <w:rsid w:val="00CE2E80"/>
    <w:rsid w:val="00CE3412"/>
    <w:rsid w:val="00CE3477"/>
    <w:rsid w:val="00CE4582"/>
    <w:rsid w:val="00CE510F"/>
    <w:rsid w:val="00CE567C"/>
    <w:rsid w:val="00CE5C1C"/>
    <w:rsid w:val="00CE67DB"/>
    <w:rsid w:val="00CE6F89"/>
    <w:rsid w:val="00CF08F4"/>
    <w:rsid w:val="00CF0F0E"/>
    <w:rsid w:val="00CF202A"/>
    <w:rsid w:val="00CF464A"/>
    <w:rsid w:val="00CF5205"/>
    <w:rsid w:val="00CF6A24"/>
    <w:rsid w:val="00D0104A"/>
    <w:rsid w:val="00D0134C"/>
    <w:rsid w:val="00D019AB"/>
    <w:rsid w:val="00D02410"/>
    <w:rsid w:val="00D03058"/>
    <w:rsid w:val="00D05380"/>
    <w:rsid w:val="00D05661"/>
    <w:rsid w:val="00D05ACD"/>
    <w:rsid w:val="00D05CD1"/>
    <w:rsid w:val="00D0668A"/>
    <w:rsid w:val="00D0777E"/>
    <w:rsid w:val="00D10342"/>
    <w:rsid w:val="00D1092C"/>
    <w:rsid w:val="00D10AAE"/>
    <w:rsid w:val="00D1215A"/>
    <w:rsid w:val="00D12277"/>
    <w:rsid w:val="00D124CB"/>
    <w:rsid w:val="00D13217"/>
    <w:rsid w:val="00D1462E"/>
    <w:rsid w:val="00D1613C"/>
    <w:rsid w:val="00D16923"/>
    <w:rsid w:val="00D20AE7"/>
    <w:rsid w:val="00D20E3F"/>
    <w:rsid w:val="00D24372"/>
    <w:rsid w:val="00D243C0"/>
    <w:rsid w:val="00D24974"/>
    <w:rsid w:val="00D25465"/>
    <w:rsid w:val="00D2554A"/>
    <w:rsid w:val="00D3002F"/>
    <w:rsid w:val="00D30CE7"/>
    <w:rsid w:val="00D30E9F"/>
    <w:rsid w:val="00D35B81"/>
    <w:rsid w:val="00D35E13"/>
    <w:rsid w:val="00D35E1A"/>
    <w:rsid w:val="00D37DFF"/>
    <w:rsid w:val="00D40031"/>
    <w:rsid w:val="00D408E2"/>
    <w:rsid w:val="00D4222E"/>
    <w:rsid w:val="00D42A5F"/>
    <w:rsid w:val="00D42C31"/>
    <w:rsid w:val="00D42DC9"/>
    <w:rsid w:val="00D43308"/>
    <w:rsid w:val="00D44596"/>
    <w:rsid w:val="00D445D9"/>
    <w:rsid w:val="00D44B84"/>
    <w:rsid w:val="00D4631B"/>
    <w:rsid w:val="00D46697"/>
    <w:rsid w:val="00D5180F"/>
    <w:rsid w:val="00D52480"/>
    <w:rsid w:val="00D530E0"/>
    <w:rsid w:val="00D54147"/>
    <w:rsid w:val="00D577B0"/>
    <w:rsid w:val="00D623DA"/>
    <w:rsid w:val="00D70102"/>
    <w:rsid w:val="00D7024E"/>
    <w:rsid w:val="00D70DF2"/>
    <w:rsid w:val="00D716ED"/>
    <w:rsid w:val="00D7531B"/>
    <w:rsid w:val="00D75B35"/>
    <w:rsid w:val="00D76B33"/>
    <w:rsid w:val="00D80081"/>
    <w:rsid w:val="00D800FC"/>
    <w:rsid w:val="00D801BD"/>
    <w:rsid w:val="00D80B61"/>
    <w:rsid w:val="00D80B84"/>
    <w:rsid w:val="00D82464"/>
    <w:rsid w:val="00D832D7"/>
    <w:rsid w:val="00D83477"/>
    <w:rsid w:val="00D86114"/>
    <w:rsid w:val="00D86818"/>
    <w:rsid w:val="00D91B54"/>
    <w:rsid w:val="00D91EA8"/>
    <w:rsid w:val="00D92148"/>
    <w:rsid w:val="00D94E0B"/>
    <w:rsid w:val="00D95142"/>
    <w:rsid w:val="00D95B38"/>
    <w:rsid w:val="00D95BA3"/>
    <w:rsid w:val="00D969D9"/>
    <w:rsid w:val="00D9736D"/>
    <w:rsid w:val="00D97677"/>
    <w:rsid w:val="00DA01B2"/>
    <w:rsid w:val="00DA0D2B"/>
    <w:rsid w:val="00DA2003"/>
    <w:rsid w:val="00DA3E5A"/>
    <w:rsid w:val="00DA3F96"/>
    <w:rsid w:val="00DA4640"/>
    <w:rsid w:val="00DA470E"/>
    <w:rsid w:val="00DA4A14"/>
    <w:rsid w:val="00DA5F37"/>
    <w:rsid w:val="00DA69B7"/>
    <w:rsid w:val="00DA6E06"/>
    <w:rsid w:val="00DA744E"/>
    <w:rsid w:val="00DA76DB"/>
    <w:rsid w:val="00DB05EC"/>
    <w:rsid w:val="00DB083F"/>
    <w:rsid w:val="00DB3927"/>
    <w:rsid w:val="00DB3DCC"/>
    <w:rsid w:val="00DB47B7"/>
    <w:rsid w:val="00DB4EE9"/>
    <w:rsid w:val="00DB7E5A"/>
    <w:rsid w:val="00DC0244"/>
    <w:rsid w:val="00DC1222"/>
    <w:rsid w:val="00DC1227"/>
    <w:rsid w:val="00DC15E0"/>
    <w:rsid w:val="00DC17E8"/>
    <w:rsid w:val="00DC1BD3"/>
    <w:rsid w:val="00DC23E9"/>
    <w:rsid w:val="00DC3344"/>
    <w:rsid w:val="00DC49D4"/>
    <w:rsid w:val="00DD1227"/>
    <w:rsid w:val="00DD15CE"/>
    <w:rsid w:val="00DD1C01"/>
    <w:rsid w:val="00DD1D8F"/>
    <w:rsid w:val="00DD219C"/>
    <w:rsid w:val="00DD2825"/>
    <w:rsid w:val="00DD2F19"/>
    <w:rsid w:val="00DD349F"/>
    <w:rsid w:val="00DD454E"/>
    <w:rsid w:val="00DD7C7A"/>
    <w:rsid w:val="00DD7D5E"/>
    <w:rsid w:val="00DE03D5"/>
    <w:rsid w:val="00DE0E97"/>
    <w:rsid w:val="00DE1310"/>
    <w:rsid w:val="00DE278C"/>
    <w:rsid w:val="00DE356E"/>
    <w:rsid w:val="00DE49DD"/>
    <w:rsid w:val="00DE503C"/>
    <w:rsid w:val="00DE51A9"/>
    <w:rsid w:val="00DE52D2"/>
    <w:rsid w:val="00DE5574"/>
    <w:rsid w:val="00DF010A"/>
    <w:rsid w:val="00DF06BA"/>
    <w:rsid w:val="00DF2C21"/>
    <w:rsid w:val="00DF33C8"/>
    <w:rsid w:val="00DF397D"/>
    <w:rsid w:val="00DF3B5E"/>
    <w:rsid w:val="00DF453C"/>
    <w:rsid w:val="00DF6A42"/>
    <w:rsid w:val="00DF776A"/>
    <w:rsid w:val="00E005F9"/>
    <w:rsid w:val="00E0083F"/>
    <w:rsid w:val="00E0091F"/>
    <w:rsid w:val="00E015CC"/>
    <w:rsid w:val="00E01B4B"/>
    <w:rsid w:val="00E04008"/>
    <w:rsid w:val="00E0413B"/>
    <w:rsid w:val="00E05D53"/>
    <w:rsid w:val="00E06699"/>
    <w:rsid w:val="00E10A5A"/>
    <w:rsid w:val="00E10D27"/>
    <w:rsid w:val="00E11429"/>
    <w:rsid w:val="00E11587"/>
    <w:rsid w:val="00E11B1B"/>
    <w:rsid w:val="00E138A5"/>
    <w:rsid w:val="00E1411D"/>
    <w:rsid w:val="00E14478"/>
    <w:rsid w:val="00E160BF"/>
    <w:rsid w:val="00E16417"/>
    <w:rsid w:val="00E16912"/>
    <w:rsid w:val="00E177AF"/>
    <w:rsid w:val="00E17FE5"/>
    <w:rsid w:val="00E20C2A"/>
    <w:rsid w:val="00E2142F"/>
    <w:rsid w:val="00E236D8"/>
    <w:rsid w:val="00E2482B"/>
    <w:rsid w:val="00E26D85"/>
    <w:rsid w:val="00E306C6"/>
    <w:rsid w:val="00E30FB1"/>
    <w:rsid w:val="00E3166F"/>
    <w:rsid w:val="00E3362D"/>
    <w:rsid w:val="00E33A0F"/>
    <w:rsid w:val="00E33CB8"/>
    <w:rsid w:val="00E34025"/>
    <w:rsid w:val="00E34CCF"/>
    <w:rsid w:val="00E3592A"/>
    <w:rsid w:val="00E37250"/>
    <w:rsid w:val="00E374D3"/>
    <w:rsid w:val="00E3760A"/>
    <w:rsid w:val="00E37B21"/>
    <w:rsid w:val="00E4163D"/>
    <w:rsid w:val="00E420A1"/>
    <w:rsid w:val="00E4369E"/>
    <w:rsid w:val="00E44CFE"/>
    <w:rsid w:val="00E45615"/>
    <w:rsid w:val="00E463A4"/>
    <w:rsid w:val="00E467F7"/>
    <w:rsid w:val="00E470B1"/>
    <w:rsid w:val="00E5074D"/>
    <w:rsid w:val="00E5379F"/>
    <w:rsid w:val="00E53F41"/>
    <w:rsid w:val="00E54414"/>
    <w:rsid w:val="00E548AB"/>
    <w:rsid w:val="00E57E3C"/>
    <w:rsid w:val="00E60A6A"/>
    <w:rsid w:val="00E61259"/>
    <w:rsid w:val="00E61B5B"/>
    <w:rsid w:val="00E61D13"/>
    <w:rsid w:val="00E63CE7"/>
    <w:rsid w:val="00E648F3"/>
    <w:rsid w:val="00E66F39"/>
    <w:rsid w:val="00E67BA7"/>
    <w:rsid w:val="00E7052B"/>
    <w:rsid w:val="00E7152E"/>
    <w:rsid w:val="00E71C95"/>
    <w:rsid w:val="00E732E0"/>
    <w:rsid w:val="00E737C5"/>
    <w:rsid w:val="00E73A09"/>
    <w:rsid w:val="00E740F1"/>
    <w:rsid w:val="00E74584"/>
    <w:rsid w:val="00E74B3A"/>
    <w:rsid w:val="00E74FD3"/>
    <w:rsid w:val="00E808C6"/>
    <w:rsid w:val="00E812A6"/>
    <w:rsid w:val="00E822AD"/>
    <w:rsid w:val="00E82E3E"/>
    <w:rsid w:val="00E83FF2"/>
    <w:rsid w:val="00E843C0"/>
    <w:rsid w:val="00E85733"/>
    <w:rsid w:val="00E8777E"/>
    <w:rsid w:val="00E9082A"/>
    <w:rsid w:val="00E91A68"/>
    <w:rsid w:val="00E926AC"/>
    <w:rsid w:val="00E93967"/>
    <w:rsid w:val="00E94558"/>
    <w:rsid w:val="00E9674B"/>
    <w:rsid w:val="00E97495"/>
    <w:rsid w:val="00EA1C47"/>
    <w:rsid w:val="00EA2A61"/>
    <w:rsid w:val="00EA306C"/>
    <w:rsid w:val="00EA30B4"/>
    <w:rsid w:val="00EA3775"/>
    <w:rsid w:val="00EA45D5"/>
    <w:rsid w:val="00EA7DE5"/>
    <w:rsid w:val="00EB0310"/>
    <w:rsid w:val="00EB17B5"/>
    <w:rsid w:val="00EB24DB"/>
    <w:rsid w:val="00EB5A27"/>
    <w:rsid w:val="00EB6298"/>
    <w:rsid w:val="00EC04FC"/>
    <w:rsid w:val="00EC2563"/>
    <w:rsid w:val="00EC3275"/>
    <w:rsid w:val="00EC373F"/>
    <w:rsid w:val="00EC3E79"/>
    <w:rsid w:val="00EC6031"/>
    <w:rsid w:val="00EC79F3"/>
    <w:rsid w:val="00ED190C"/>
    <w:rsid w:val="00ED2B79"/>
    <w:rsid w:val="00ED3E53"/>
    <w:rsid w:val="00ED47E5"/>
    <w:rsid w:val="00ED4BB4"/>
    <w:rsid w:val="00ED61C9"/>
    <w:rsid w:val="00ED6296"/>
    <w:rsid w:val="00ED6834"/>
    <w:rsid w:val="00ED6FF8"/>
    <w:rsid w:val="00ED70D3"/>
    <w:rsid w:val="00ED7116"/>
    <w:rsid w:val="00ED7D1D"/>
    <w:rsid w:val="00EE0196"/>
    <w:rsid w:val="00EE04FB"/>
    <w:rsid w:val="00EE198B"/>
    <w:rsid w:val="00EE3696"/>
    <w:rsid w:val="00EE3ACD"/>
    <w:rsid w:val="00EE41F5"/>
    <w:rsid w:val="00EE4B70"/>
    <w:rsid w:val="00EE66FE"/>
    <w:rsid w:val="00EE67D0"/>
    <w:rsid w:val="00EF2EF6"/>
    <w:rsid w:val="00EF478E"/>
    <w:rsid w:val="00EF4810"/>
    <w:rsid w:val="00EF6FB5"/>
    <w:rsid w:val="00EF7A14"/>
    <w:rsid w:val="00F029A8"/>
    <w:rsid w:val="00F02B6F"/>
    <w:rsid w:val="00F03B77"/>
    <w:rsid w:val="00F04DCD"/>
    <w:rsid w:val="00F060E9"/>
    <w:rsid w:val="00F06A24"/>
    <w:rsid w:val="00F06F72"/>
    <w:rsid w:val="00F07DB0"/>
    <w:rsid w:val="00F07F4F"/>
    <w:rsid w:val="00F10E3D"/>
    <w:rsid w:val="00F122E2"/>
    <w:rsid w:val="00F14E5C"/>
    <w:rsid w:val="00F159A2"/>
    <w:rsid w:val="00F15B5A"/>
    <w:rsid w:val="00F17AB8"/>
    <w:rsid w:val="00F208C3"/>
    <w:rsid w:val="00F215A2"/>
    <w:rsid w:val="00F217D0"/>
    <w:rsid w:val="00F21BDA"/>
    <w:rsid w:val="00F2236A"/>
    <w:rsid w:val="00F239F6"/>
    <w:rsid w:val="00F2534B"/>
    <w:rsid w:val="00F269E1"/>
    <w:rsid w:val="00F2713D"/>
    <w:rsid w:val="00F2789D"/>
    <w:rsid w:val="00F30349"/>
    <w:rsid w:val="00F31368"/>
    <w:rsid w:val="00F32106"/>
    <w:rsid w:val="00F32628"/>
    <w:rsid w:val="00F33A76"/>
    <w:rsid w:val="00F345B4"/>
    <w:rsid w:val="00F34BC1"/>
    <w:rsid w:val="00F40E14"/>
    <w:rsid w:val="00F41FE4"/>
    <w:rsid w:val="00F436BA"/>
    <w:rsid w:val="00F43CBB"/>
    <w:rsid w:val="00F441A6"/>
    <w:rsid w:val="00F447A6"/>
    <w:rsid w:val="00F45EBC"/>
    <w:rsid w:val="00F473D4"/>
    <w:rsid w:val="00F527B6"/>
    <w:rsid w:val="00F53879"/>
    <w:rsid w:val="00F55348"/>
    <w:rsid w:val="00F6050C"/>
    <w:rsid w:val="00F63D1D"/>
    <w:rsid w:val="00F660BC"/>
    <w:rsid w:val="00F70737"/>
    <w:rsid w:val="00F70CD7"/>
    <w:rsid w:val="00F714CC"/>
    <w:rsid w:val="00F72431"/>
    <w:rsid w:val="00F72770"/>
    <w:rsid w:val="00F72945"/>
    <w:rsid w:val="00F72DA8"/>
    <w:rsid w:val="00F73572"/>
    <w:rsid w:val="00F73C27"/>
    <w:rsid w:val="00F74E87"/>
    <w:rsid w:val="00F768EF"/>
    <w:rsid w:val="00F77B1D"/>
    <w:rsid w:val="00F81483"/>
    <w:rsid w:val="00F81BDA"/>
    <w:rsid w:val="00F823DE"/>
    <w:rsid w:val="00F82DDF"/>
    <w:rsid w:val="00F83FE2"/>
    <w:rsid w:val="00F8734C"/>
    <w:rsid w:val="00F928DF"/>
    <w:rsid w:val="00F92DEE"/>
    <w:rsid w:val="00F932BE"/>
    <w:rsid w:val="00F94712"/>
    <w:rsid w:val="00F96F22"/>
    <w:rsid w:val="00FA14EB"/>
    <w:rsid w:val="00FA2284"/>
    <w:rsid w:val="00FA300E"/>
    <w:rsid w:val="00FA377F"/>
    <w:rsid w:val="00FA3983"/>
    <w:rsid w:val="00FA5E25"/>
    <w:rsid w:val="00FA61BF"/>
    <w:rsid w:val="00FA6F3E"/>
    <w:rsid w:val="00FB35A9"/>
    <w:rsid w:val="00FB3C4E"/>
    <w:rsid w:val="00FB4B35"/>
    <w:rsid w:val="00FC04F2"/>
    <w:rsid w:val="00FC08E8"/>
    <w:rsid w:val="00FC105F"/>
    <w:rsid w:val="00FC3460"/>
    <w:rsid w:val="00FC41DC"/>
    <w:rsid w:val="00FC4DD6"/>
    <w:rsid w:val="00FC5D50"/>
    <w:rsid w:val="00FC5ED3"/>
    <w:rsid w:val="00FC603F"/>
    <w:rsid w:val="00FC61B6"/>
    <w:rsid w:val="00FC6819"/>
    <w:rsid w:val="00FC6FF9"/>
    <w:rsid w:val="00FC713D"/>
    <w:rsid w:val="00FC7863"/>
    <w:rsid w:val="00FC7D68"/>
    <w:rsid w:val="00FD247D"/>
    <w:rsid w:val="00FD293F"/>
    <w:rsid w:val="00FD4470"/>
    <w:rsid w:val="00FD6CE9"/>
    <w:rsid w:val="00FE1128"/>
    <w:rsid w:val="00FE2037"/>
    <w:rsid w:val="00FE27A8"/>
    <w:rsid w:val="00FE30D9"/>
    <w:rsid w:val="00FE3A99"/>
    <w:rsid w:val="00FE477C"/>
    <w:rsid w:val="00FE6691"/>
    <w:rsid w:val="00FE7344"/>
    <w:rsid w:val="00FF0D2A"/>
    <w:rsid w:val="00FF2B6D"/>
    <w:rsid w:val="00FF3294"/>
    <w:rsid w:val="00FF398C"/>
    <w:rsid w:val="00FF3A67"/>
    <w:rsid w:val="00FF3E07"/>
    <w:rsid w:val="00FF3FA4"/>
    <w:rsid w:val="00FF4229"/>
    <w:rsid w:val="00FF59E1"/>
    <w:rsid w:val="00FF5E11"/>
    <w:rsid w:val="00FF6934"/>
    <w:rsid w:val="00FF69A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D43C"/>
  <w15:docId w15:val="{768652A0-D2F4-405A-A431-B639C4A8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F435E"/>
    <w:pPr>
      <w:keepNext/>
      <w:outlineLvl w:val="0"/>
    </w:pPr>
    <w:rPr>
      <w:rFonts w:ascii="Verdana" w:hAnsi="Verdana"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435E"/>
    <w:rPr>
      <w:rFonts w:ascii="Verdana" w:eastAsia="Times New Roman" w:hAnsi="Verdana" w:cs="Times New Roman"/>
      <w:sz w:val="32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435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3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35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E6C38"/>
    <w:pPr>
      <w:ind w:left="720"/>
      <w:contextualSpacing/>
    </w:pPr>
  </w:style>
  <w:style w:type="paragraph" w:customStyle="1" w:styleId="Opsomming">
    <w:name w:val="Opsomming"/>
    <w:basedOn w:val="Lijstalinea"/>
    <w:qFormat/>
    <w:rsid w:val="00C21B8F"/>
    <w:pPr>
      <w:numPr>
        <w:numId w:val="5"/>
      </w:numPr>
    </w:pPr>
    <w:rPr>
      <w:rFonts w:ascii="Tahoma" w:hAnsi="Tahoma" w:cs="Tahoma"/>
      <w:sz w:val="22"/>
      <w:szCs w:val="22"/>
      <w:lang w:val="nl-BE" w:eastAsia="nl-BE"/>
    </w:rPr>
  </w:style>
  <w:style w:type="character" w:customStyle="1" w:styleId="DatumChar">
    <w:name w:val="Datum Char"/>
    <w:basedOn w:val="Standaardalinea-lettertype"/>
    <w:link w:val="Datum1"/>
    <w:locked/>
    <w:rsid w:val="00C21B8F"/>
    <w:rPr>
      <w:b/>
      <w:i/>
    </w:rPr>
  </w:style>
  <w:style w:type="paragraph" w:customStyle="1" w:styleId="Datum1">
    <w:name w:val="Datum1"/>
    <w:basedOn w:val="Standaard"/>
    <w:next w:val="Opsomming"/>
    <w:link w:val="DatumChar"/>
    <w:qFormat/>
    <w:rsid w:val="00C21B8F"/>
    <w:pPr>
      <w:spacing w:after="80"/>
    </w:pPr>
    <w:rPr>
      <w:rFonts w:asciiTheme="minorHAnsi" w:eastAsiaTheme="minorHAnsi" w:hAnsiTheme="minorHAnsi" w:cstheme="minorBidi"/>
      <w:b/>
      <w:i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wonderwijzer L2</cp:lastModifiedBy>
  <cp:revision>2</cp:revision>
  <cp:lastPrinted>2019-02-04T12:03:00Z</cp:lastPrinted>
  <dcterms:created xsi:type="dcterms:W3CDTF">2024-01-25T05:39:00Z</dcterms:created>
  <dcterms:modified xsi:type="dcterms:W3CDTF">2024-01-25T05:39:00Z</dcterms:modified>
</cp:coreProperties>
</file>