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BA31" w14:textId="77777777" w:rsidR="00EA00F2" w:rsidRDefault="00922ED7" w:rsidP="003F3B93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22ED7">
        <w:rPr>
          <w:noProof/>
          <w:lang w:val="nl-BE" w:eastAsia="nl-BE"/>
        </w:rPr>
        <w:drawing>
          <wp:inline distT="0" distB="0" distL="0" distR="0" wp14:anchorId="42305789" wp14:editId="539AEFB8">
            <wp:extent cx="6781165" cy="35052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90" cy="35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0F2" w:rsidSect="00D477D9"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3C"/>
    <w:multiLevelType w:val="hybridMultilevel"/>
    <w:tmpl w:val="C7583362"/>
    <w:lvl w:ilvl="0" w:tplc="7E32D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9B2"/>
    <w:multiLevelType w:val="hybridMultilevel"/>
    <w:tmpl w:val="16368006"/>
    <w:lvl w:ilvl="0" w:tplc="2C227F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E10"/>
    <w:multiLevelType w:val="hybridMultilevel"/>
    <w:tmpl w:val="F206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EC"/>
    <w:multiLevelType w:val="hybridMultilevel"/>
    <w:tmpl w:val="24808414"/>
    <w:lvl w:ilvl="0" w:tplc="2B6675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6FF"/>
    <w:multiLevelType w:val="hybridMultilevel"/>
    <w:tmpl w:val="A2787D76"/>
    <w:lvl w:ilvl="0" w:tplc="433CC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0342"/>
    <w:multiLevelType w:val="hybridMultilevel"/>
    <w:tmpl w:val="B45A61F8"/>
    <w:lvl w:ilvl="0" w:tplc="C8FCDE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6DF1"/>
    <w:multiLevelType w:val="hybridMultilevel"/>
    <w:tmpl w:val="FBF22ED2"/>
    <w:lvl w:ilvl="0" w:tplc="273817E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408F8"/>
    <w:multiLevelType w:val="hybridMultilevel"/>
    <w:tmpl w:val="7D3CF576"/>
    <w:lvl w:ilvl="0" w:tplc="49187098">
      <w:numFmt w:val="bullet"/>
      <w:pStyle w:val="Opsomming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C2DB5"/>
    <w:multiLevelType w:val="hybridMultilevel"/>
    <w:tmpl w:val="A14C4E34"/>
    <w:lvl w:ilvl="0" w:tplc="C094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44825"/>
    <w:multiLevelType w:val="hybridMultilevel"/>
    <w:tmpl w:val="CD88736E"/>
    <w:lvl w:ilvl="0" w:tplc="53C2A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3542"/>
    <w:multiLevelType w:val="hybridMultilevel"/>
    <w:tmpl w:val="C5A85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71D2"/>
    <w:multiLevelType w:val="hybridMultilevel"/>
    <w:tmpl w:val="178CACA6"/>
    <w:lvl w:ilvl="0" w:tplc="D9F65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291489">
    <w:abstractNumId w:val="2"/>
  </w:num>
  <w:num w:numId="2" w16cid:durableId="1808234837">
    <w:abstractNumId w:val="4"/>
  </w:num>
  <w:num w:numId="3" w16cid:durableId="368183118">
    <w:abstractNumId w:val="0"/>
  </w:num>
  <w:num w:numId="4" w16cid:durableId="1144591342">
    <w:abstractNumId w:val="9"/>
  </w:num>
  <w:num w:numId="5" w16cid:durableId="2249913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3040881">
    <w:abstractNumId w:val="7"/>
  </w:num>
  <w:num w:numId="7" w16cid:durableId="7994986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7686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04322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0382573">
    <w:abstractNumId w:val="10"/>
  </w:num>
  <w:num w:numId="11" w16cid:durableId="284533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4721233">
    <w:abstractNumId w:val="11"/>
  </w:num>
  <w:num w:numId="13" w16cid:durableId="591205394">
    <w:abstractNumId w:val="5"/>
  </w:num>
  <w:num w:numId="14" w16cid:durableId="42102698">
    <w:abstractNumId w:val="3"/>
  </w:num>
  <w:num w:numId="15" w16cid:durableId="1214776780">
    <w:abstractNumId w:val="6"/>
  </w:num>
  <w:num w:numId="16" w16cid:durableId="17270262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746770">
    <w:abstractNumId w:val="8"/>
  </w:num>
  <w:num w:numId="18" w16cid:durableId="177544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5E"/>
    <w:rsid w:val="000018DE"/>
    <w:rsid w:val="00001CF9"/>
    <w:rsid w:val="00004C5F"/>
    <w:rsid w:val="00004DFE"/>
    <w:rsid w:val="00004E32"/>
    <w:rsid w:val="00005749"/>
    <w:rsid w:val="00005F08"/>
    <w:rsid w:val="00011E40"/>
    <w:rsid w:val="0001318F"/>
    <w:rsid w:val="00013965"/>
    <w:rsid w:val="00014993"/>
    <w:rsid w:val="00015245"/>
    <w:rsid w:val="000153EC"/>
    <w:rsid w:val="000155ED"/>
    <w:rsid w:val="0001604B"/>
    <w:rsid w:val="0001604D"/>
    <w:rsid w:val="0001744A"/>
    <w:rsid w:val="0002030F"/>
    <w:rsid w:val="0002437A"/>
    <w:rsid w:val="00024F97"/>
    <w:rsid w:val="00025A43"/>
    <w:rsid w:val="00025B5B"/>
    <w:rsid w:val="00026964"/>
    <w:rsid w:val="00031F03"/>
    <w:rsid w:val="0003251D"/>
    <w:rsid w:val="0003260E"/>
    <w:rsid w:val="00032C14"/>
    <w:rsid w:val="00032DF3"/>
    <w:rsid w:val="000333F5"/>
    <w:rsid w:val="000339D9"/>
    <w:rsid w:val="00033D00"/>
    <w:rsid w:val="00034248"/>
    <w:rsid w:val="00035691"/>
    <w:rsid w:val="000366C3"/>
    <w:rsid w:val="0004063E"/>
    <w:rsid w:val="00041454"/>
    <w:rsid w:val="000436FC"/>
    <w:rsid w:val="000450F1"/>
    <w:rsid w:val="00045F90"/>
    <w:rsid w:val="0004783E"/>
    <w:rsid w:val="00054DA2"/>
    <w:rsid w:val="00054E35"/>
    <w:rsid w:val="00056D25"/>
    <w:rsid w:val="00056F5F"/>
    <w:rsid w:val="0005739F"/>
    <w:rsid w:val="00060D2D"/>
    <w:rsid w:val="00060D90"/>
    <w:rsid w:val="0006168B"/>
    <w:rsid w:val="000616CC"/>
    <w:rsid w:val="00062A9C"/>
    <w:rsid w:val="00063922"/>
    <w:rsid w:val="00063C66"/>
    <w:rsid w:val="00064A7D"/>
    <w:rsid w:val="000650DF"/>
    <w:rsid w:val="000656A1"/>
    <w:rsid w:val="00065947"/>
    <w:rsid w:val="00065BF4"/>
    <w:rsid w:val="00066214"/>
    <w:rsid w:val="0007007A"/>
    <w:rsid w:val="0007032D"/>
    <w:rsid w:val="000708EF"/>
    <w:rsid w:val="00070AD8"/>
    <w:rsid w:val="000716EC"/>
    <w:rsid w:val="000725FE"/>
    <w:rsid w:val="00074779"/>
    <w:rsid w:val="00074E0F"/>
    <w:rsid w:val="00074F0D"/>
    <w:rsid w:val="00075CA3"/>
    <w:rsid w:val="000810DA"/>
    <w:rsid w:val="000842CF"/>
    <w:rsid w:val="0008595B"/>
    <w:rsid w:val="000860ED"/>
    <w:rsid w:val="000908DE"/>
    <w:rsid w:val="00090AA5"/>
    <w:rsid w:val="00092D3C"/>
    <w:rsid w:val="000938A3"/>
    <w:rsid w:val="00095072"/>
    <w:rsid w:val="0009588F"/>
    <w:rsid w:val="00095DA4"/>
    <w:rsid w:val="00095E92"/>
    <w:rsid w:val="000960DE"/>
    <w:rsid w:val="00096F7C"/>
    <w:rsid w:val="0009787D"/>
    <w:rsid w:val="000A07C2"/>
    <w:rsid w:val="000A2BC2"/>
    <w:rsid w:val="000A3BC1"/>
    <w:rsid w:val="000A4EB2"/>
    <w:rsid w:val="000A54B4"/>
    <w:rsid w:val="000A5A6A"/>
    <w:rsid w:val="000A5C68"/>
    <w:rsid w:val="000A6335"/>
    <w:rsid w:val="000B1676"/>
    <w:rsid w:val="000B23CB"/>
    <w:rsid w:val="000B2826"/>
    <w:rsid w:val="000B391B"/>
    <w:rsid w:val="000B3D44"/>
    <w:rsid w:val="000B5A64"/>
    <w:rsid w:val="000B5AE1"/>
    <w:rsid w:val="000B7045"/>
    <w:rsid w:val="000C2108"/>
    <w:rsid w:val="000C3126"/>
    <w:rsid w:val="000C4463"/>
    <w:rsid w:val="000C51DF"/>
    <w:rsid w:val="000D275A"/>
    <w:rsid w:val="000D3F13"/>
    <w:rsid w:val="000D4C51"/>
    <w:rsid w:val="000D547E"/>
    <w:rsid w:val="000D5A3B"/>
    <w:rsid w:val="000D5EA6"/>
    <w:rsid w:val="000D61D8"/>
    <w:rsid w:val="000D77C6"/>
    <w:rsid w:val="000D78C8"/>
    <w:rsid w:val="000E11FF"/>
    <w:rsid w:val="000E188F"/>
    <w:rsid w:val="000E1BAE"/>
    <w:rsid w:val="000E2778"/>
    <w:rsid w:val="000E3385"/>
    <w:rsid w:val="000E3685"/>
    <w:rsid w:val="000E3A36"/>
    <w:rsid w:val="000E3C51"/>
    <w:rsid w:val="000E4248"/>
    <w:rsid w:val="000E4292"/>
    <w:rsid w:val="000E56ED"/>
    <w:rsid w:val="000E63FD"/>
    <w:rsid w:val="000E6DFC"/>
    <w:rsid w:val="000E7824"/>
    <w:rsid w:val="000E79F4"/>
    <w:rsid w:val="000F0098"/>
    <w:rsid w:val="000F0379"/>
    <w:rsid w:val="000F0B89"/>
    <w:rsid w:val="000F2ED5"/>
    <w:rsid w:val="000F3256"/>
    <w:rsid w:val="000F34B0"/>
    <w:rsid w:val="000F433A"/>
    <w:rsid w:val="000F49E7"/>
    <w:rsid w:val="000F4EA4"/>
    <w:rsid w:val="000F5DE1"/>
    <w:rsid w:val="000F67CE"/>
    <w:rsid w:val="000F6AFC"/>
    <w:rsid w:val="000F6BC7"/>
    <w:rsid w:val="000F7FA5"/>
    <w:rsid w:val="00100010"/>
    <w:rsid w:val="00100D33"/>
    <w:rsid w:val="00101216"/>
    <w:rsid w:val="0010166A"/>
    <w:rsid w:val="001018B9"/>
    <w:rsid w:val="00103247"/>
    <w:rsid w:val="00104882"/>
    <w:rsid w:val="001048CE"/>
    <w:rsid w:val="00104F12"/>
    <w:rsid w:val="00105B03"/>
    <w:rsid w:val="00110814"/>
    <w:rsid w:val="00110F7C"/>
    <w:rsid w:val="00111337"/>
    <w:rsid w:val="00112A70"/>
    <w:rsid w:val="001137D6"/>
    <w:rsid w:val="00113E88"/>
    <w:rsid w:val="0011433F"/>
    <w:rsid w:val="00114EC9"/>
    <w:rsid w:val="00115898"/>
    <w:rsid w:val="00116148"/>
    <w:rsid w:val="00116E5D"/>
    <w:rsid w:val="00117593"/>
    <w:rsid w:val="00117884"/>
    <w:rsid w:val="001178C2"/>
    <w:rsid w:val="0011799F"/>
    <w:rsid w:val="00120189"/>
    <w:rsid w:val="00120E6F"/>
    <w:rsid w:val="001222E2"/>
    <w:rsid w:val="00123B27"/>
    <w:rsid w:val="0012635E"/>
    <w:rsid w:val="001273B6"/>
    <w:rsid w:val="001302E8"/>
    <w:rsid w:val="00130F83"/>
    <w:rsid w:val="00132DD7"/>
    <w:rsid w:val="001340E0"/>
    <w:rsid w:val="00135F23"/>
    <w:rsid w:val="00136DF6"/>
    <w:rsid w:val="0014144D"/>
    <w:rsid w:val="00141922"/>
    <w:rsid w:val="001420AE"/>
    <w:rsid w:val="00143AE3"/>
    <w:rsid w:val="00144018"/>
    <w:rsid w:val="00144466"/>
    <w:rsid w:val="00150551"/>
    <w:rsid w:val="00150A59"/>
    <w:rsid w:val="001516C0"/>
    <w:rsid w:val="001529C5"/>
    <w:rsid w:val="00154098"/>
    <w:rsid w:val="00154942"/>
    <w:rsid w:val="00154E8B"/>
    <w:rsid w:val="00157191"/>
    <w:rsid w:val="00161A92"/>
    <w:rsid w:val="00162526"/>
    <w:rsid w:val="00162A11"/>
    <w:rsid w:val="00163B1C"/>
    <w:rsid w:val="001648DB"/>
    <w:rsid w:val="00164EEE"/>
    <w:rsid w:val="00165231"/>
    <w:rsid w:val="001668BC"/>
    <w:rsid w:val="001670C9"/>
    <w:rsid w:val="00170951"/>
    <w:rsid w:val="0017444E"/>
    <w:rsid w:val="00176597"/>
    <w:rsid w:val="00181543"/>
    <w:rsid w:val="001829B7"/>
    <w:rsid w:val="00184452"/>
    <w:rsid w:val="0018479E"/>
    <w:rsid w:val="00184B65"/>
    <w:rsid w:val="00185585"/>
    <w:rsid w:val="001855F1"/>
    <w:rsid w:val="0018643C"/>
    <w:rsid w:val="001869E1"/>
    <w:rsid w:val="00186C9D"/>
    <w:rsid w:val="00187707"/>
    <w:rsid w:val="00187A25"/>
    <w:rsid w:val="00187BE4"/>
    <w:rsid w:val="001910D0"/>
    <w:rsid w:val="00191588"/>
    <w:rsid w:val="00191872"/>
    <w:rsid w:val="00193469"/>
    <w:rsid w:val="00193CF1"/>
    <w:rsid w:val="00194327"/>
    <w:rsid w:val="001957C2"/>
    <w:rsid w:val="00196900"/>
    <w:rsid w:val="00197B4A"/>
    <w:rsid w:val="00197D7E"/>
    <w:rsid w:val="001A1552"/>
    <w:rsid w:val="001A3141"/>
    <w:rsid w:val="001A3A60"/>
    <w:rsid w:val="001A5BD8"/>
    <w:rsid w:val="001A6802"/>
    <w:rsid w:val="001A7D70"/>
    <w:rsid w:val="001B320C"/>
    <w:rsid w:val="001B39EE"/>
    <w:rsid w:val="001B3CF0"/>
    <w:rsid w:val="001B3F9C"/>
    <w:rsid w:val="001B45AE"/>
    <w:rsid w:val="001B462E"/>
    <w:rsid w:val="001B48C9"/>
    <w:rsid w:val="001B4DE0"/>
    <w:rsid w:val="001B6E3B"/>
    <w:rsid w:val="001C0BBC"/>
    <w:rsid w:val="001C211D"/>
    <w:rsid w:val="001C2C48"/>
    <w:rsid w:val="001C4E77"/>
    <w:rsid w:val="001C5362"/>
    <w:rsid w:val="001C6714"/>
    <w:rsid w:val="001C7F69"/>
    <w:rsid w:val="001D0BBD"/>
    <w:rsid w:val="001D114B"/>
    <w:rsid w:val="001D130E"/>
    <w:rsid w:val="001D210F"/>
    <w:rsid w:val="001D3822"/>
    <w:rsid w:val="001D4C5F"/>
    <w:rsid w:val="001D7891"/>
    <w:rsid w:val="001E0D95"/>
    <w:rsid w:val="001E2B8C"/>
    <w:rsid w:val="001E4BCB"/>
    <w:rsid w:val="001E5018"/>
    <w:rsid w:val="001E7E01"/>
    <w:rsid w:val="001F0D61"/>
    <w:rsid w:val="001F0DA2"/>
    <w:rsid w:val="001F1AE7"/>
    <w:rsid w:val="001F1B8C"/>
    <w:rsid w:val="001F1C9D"/>
    <w:rsid w:val="001F243D"/>
    <w:rsid w:val="001F60EA"/>
    <w:rsid w:val="002004F9"/>
    <w:rsid w:val="0020082E"/>
    <w:rsid w:val="00201282"/>
    <w:rsid w:val="002023A4"/>
    <w:rsid w:val="00202795"/>
    <w:rsid w:val="00202AA1"/>
    <w:rsid w:val="002038BB"/>
    <w:rsid w:val="002041CE"/>
    <w:rsid w:val="00204221"/>
    <w:rsid w:val="002047EE"/>
    <w:rsid w:val="00204EDE"/>
    <w:rsid w:val="00205B99"/>
    <w:rsid w:val="00206192"/>
    <w:rsid w:val="0020630E"/>
    <w:rsid w:val="002079FA"/>
    <w:rsid w:val="00211224"/>
    <w:rsid w:val="00212F1C"/>
    <w:rsid w:val="00213FCE"/>
    <w:rsid w:val="002150B0"/>
    <w:rsid w:val="00216AD6"/>
    <w:rsid w:val="002174FF"/>
    <w:rsid w:val="00220632"/>
    <w:rsid w:val="00221FCE"/>
    <w:rsid w:val="00222734"/>
    <w:rsid w:val="00222A5A"/>
    <w:rsid w:val="00222EE8"/>
    <w:rsid w:val="00224590"/>
    <w:rsid w:val="00224724"/>
    <w:rsid w:val="00224B13"/>
    <w:rsid w:val="002253D5"/>
    <w:rsid w:val="0022572E"/>
    <w:rsid w:val="00226510"/>
    <w:rsid w:val="002265CE"/>
    <w:rsid w:val="00230C03"/>
    <w:rsid w:val="00230CA9"/>
    <w:rsid w:val="0023106B"/>
    <w:rsid w:val="0023121D"/>
    <w:rsid w:val="00233BA3"/>
    <w:rsid w:val="00233D21"/>
    <w:rsid w:val="002378EA"/>
    <w:rsid w:val="00240711"/>
    <w:rsid w:val="00240746"/>
    <w:rsid w:val="002444A8"/>
    <w:rsid w:val="00245C6D"/>
    <w:rsid w:val="002461F7"/>
    <w:rsid w:val="00246554"/>
    <w:rsid w:val="002468B8"/>
    <w:rsid w:val="002471B7"/>
    <w:rsid w:val="00247732"/>
    <w:rsid w:val="0025150B"/>
    <w:rsid w:val="00251C02"/>
    <w:rsid w:val="0025279F"/>
    <w:rsid w:val="00256FA3"/>
    <w:rsid w:val="00257710"/>
    <w:rsid w:val="002578F9"/>
    <w:rsid w:val="00260C78"/>
    <w:rsid w:val="002625A1"/>
    <w:rsid w:val="00262637"/>
    <w:rsid w:val="00262FFA"/>
    <w:rsid w:val="00263B00"/>
    <w:rsid w:val="0026568D"/>
    <w:rsid w:val="002662C7"/>
    <w:rsid w:val="00266F52"/>
    <w:rsid w:val="00267999"/>
    <w:rsid w:val="00267D64"/>
    <w:rsid w:val="002701E6"/>
    <w:rsid w:val="00271053"/>
    <w:rsid w:val="00272754"/>
    <w:rsid w:val="00274E9E"/>
    <w:rsid w:val="00275788"/>
    <w:rsid w:val="00277634"/>
    <w:rsid w:val="00281111"/>
    <w:rsid w:val="002814C4"/>
    <w:rsid w:val="00281CD4"/>
    <w:rsid w:val="00282011"/>
    <w:rsid w:val="002820A4"/>
    <w:rsid w:val="00283024"/>
    <w:rsid w:val="00284AF9"/>
    <w:rsid w:val="00285A6E"/>
    <w:rsid w:val="00286830"/>
    <w:rsid w:val="00287B64"/>
    <w:rsid w:val="00290164"/>
    <w:rsid w:val="002911DA"/>
    <w:rsid w:val="00291C88"/>
    <w:rsid w:val="0029358A"/>
    <w:rsid w:val="002944BA"/>
    <w:rsid w:val="002945A0"/>
    <w:rsid w:val="00295BB4"/>
    <w:rsid w:val="0029671E"/>
    <w:rsid w:val="0029707C"/>
    <w:rsid w:val="0029721A"/>
    <w:rsid w:val="002973F3"/>
    <w:rsid w:val="002A0596"/>
    <w:rsid w:val="002A13C4"/>
    <w:rsid w:val="002A19A2"/>
    <w:rsid w:val="002A4647"/>
    <w:rsid w:val="002A67A2"/>
    <w:rsid w:val="002A69F5"/>
    <w:rsid w:val="002A75F2"/>
    <w:rsid w:val="002A7781"/>
    <w:rsid w:val="002A7E2D"/>
    <w:rsid w:val="002B0A51"/>
    <w:rsid w:val="002B0C22"/>
    <w:rsid w:val="002B1969"/>
    <w:rsid w:val="002B28D2"/>
    <w:rsid w:val="002B2977"/>
    <w:rsid w:val="002B3B39"/>
    <w:rsid w:val="002B45BE"/>
    <w:rsid w:val="002B47BA"/>
    <w:rsid w:val="002B59C2"/>
    <w:rsid w:val="002B63A7"/>
    <w:rsid w:val="002B6E4F"/>
    <w:rsid w:val="002B704F"/>
    <w:rsid w:val="002B76E9"/>
    <w:rsid w:val="002B7F8F"/>
    <w:rsid w:val="002C1223"/>
    <w:rsid w:val="002C21BA"/>
    <w:rsid w:val="002C2F5A"/>
    <w:rsid w:val="002C3F6B"/>
    <w:rsid w:val="002C7798"/>
    <w:rsid w:val="002D0A24"/>
    <w:rsid w:val="002D0FB8"/>
    <w:rsid w:val="002D2758"/>
    <w:rsid w:val="002D50D3"/>
    <w:rsid w:val="002D5CAB"/>
    <w:rsid w:val="002D7320"/>
    <w:rsid w:val="002D7F08"/>
    <w:rsid w:val="002E0479"/>
    <w:rsid w:val="002E15A2"/>
    <w:rsid w:val="002E2031"/>
    <w:rsid w:val="002E7024"/>
    <w:rsid w:val="002E70A3"/>
    <w:rsid w:val="002E796F"/>
    <w:rsid w:val="002F01CF"/>
    <w:rsid w:val="002F288D"/>
    <w:rsid w:val="002F3063"/>
    <w:rsid w:val="002F3464"/>
    <w:rsid w:val="002F6D4D"/>
    <w:rsid w:val="002F7969"/>
    <w:rsid w:val="00300011"/>
    <w:rsid w:val="00304106"/>
    <w:rsid w:val="00304418"/>
    <w:rsid w:val="003047A7"/>
    <w:rsid w:val="003051CD"/>
    <w:rsid w:val="00305A9F"/>
    <w:rsid w:val="00307F17"/>
    <w:rsid w:val="00310CE6"/>
    <w:rsid w:val="00310E75"/>
    <w:rsid w:val="00310F2C"/>
    <w:rsid w:val="00311241"/>
    <w:rsid w:val="0031217F"/>
    <w:rsid w:val="00315462"/>
    <w:rsid w:val="00315B31"/>
    <w:rsid w:val="00315FDB"/>
    <w:rsid w:val="00320DBB"/>
    <w:rsid w:val="00321AB2"/>
    <w:rsid w:val="00324156"/>
    <w:rsid w:val="00325E54"/>
    <w:rsid w:val="003302E2"/>
    <w:rsid w:val="00331B87"/>
    <w:rsid w:val="00332642"/>
    <w:rsid w:val="00335846"/>
    <w:rsid w:val="003368C2"/>
    <w:rsid w:val="00337C26"/>
    <w:rsid w:val="003464E8"/>
    <w:rsid w:val="00350BDD"/>
    <w:rsid w:val="00351201"/>
    <w:rsid w:val="00352BB3"/>
    <w:rsid w:val="00352C31"/>
    <w:rsid w:val="00353709"/>
    <w:rsid w:val="00354A04"/>
    <w:rsid w:val="00355AA3"/>
    <w:rsid w:val="00357836"/>
    <w:rsid w:val="003614F9"/>
    <w:rsid w:val="00362053"/>
    <w:rsid w:val="003629EA"/>
    <w:rsid w:val="00362C53"/>
    <w:rsid w:val="00364389"/>
    <w:rsid w:val="003644E5"/>
    <w:rsid w:val="00364866"/>
    <w:rsid w:val="00365196"/>
    <w:rsid w:val="00366C5A"/>
    <w:rsid w:val="00367449"/>
    <w:rsid w:val="003702C8"/>
    <w:rsid w:val="0037403F"/>
    <w:rsid w:val="00380BB0"/>
    <w:rsid w:val="003813F7"/>
    <w:rsid w:val="003817DA"/>
    <w:rsid w:val="003819E6"/>
    <w:rsid w:val="00381B40"/>
    <w:rsid w:val="003851B8"/>
    <w:rsid w:val="00387A58"/>
    <w:rsid w:val="003906A7"/>
    <w:rsid w:val="00391AB3"/>
    <w:rsid w:val="00393157"/>
    <w:rsid w:val="00394C08"/>
    <w:rsid w:val="00395823"/>
    <w:rsid w:val="00396116"/>
    <w:rsid w:val="003A0205"/>
    <w:rsid w:val="003A0EE4"/>
    <w:rsid w:val="003A30EE"/>
    <w:rsid w:val="003A39B2"/>
    <w:rsid w:val="003A45D3"/>
    <w:rsid w:val="003A54DB"/>
    <w:rsid w:val="003A5C4D"/>
    <w:rsid w:val="003A6EFB"/>
    <w:rsid w:val="003A6F6C"/>
    <w:rsid w:val="003A700D"/>
    <w:rsid w:val="003A77F0"/>
    <w:rsid w:val="003B14B2"/>
    <w:rsid w:val="003B2FAC"/>
    <w:rsid w:val="003B32F1"/>
    <w:rsid w:val="003B4C46"/>
    <w:rsid w:val="003B5752"/>
    <w:rsid w:val="003B5817"/>
    <w:rsid w:val="003C0562"/>
    <w:rsid w:val="003C0F0C"/>
    <w:rsid w:val="003C27CA"/>
    <w:rsid w:val="003C2F81"/>
    <w:rsid w:val="003C303B"/>
    <w:rsid w:val="003C3A15"/>
    <w:rsid w:val="003C4AF5"/>
    <w:rsid w:val="003C5913"/>
    <w:rsid w:val="003C6DA4"/>
    <w:rsid w:val="003D2746"/>
    <w:rsid w:val="003D3DE7"/>
    <w:rsid w:val="003D48F8"/>
    <w:rsid w:val="003D58D0"/>
    <w:rsid w:val="003D75AE"/>
    <w:rsid w:val="003D7982"/>
    <w:rsid w:val="003E0E98"/>
    <w:rsid w:val="003E33AC"/>
    <w:rsid w:val="003E5D63"/>
    <w:rsid w:val="003E7DAE"/>
    <w:rsid w:val="003E7E2F"/>
    <w:rsid w:val="003F038C"/>
    <w:rsid w:val="003F0B24"/>
    <w:rsid w:val="003F3B93"/>
    <w:rsid w:val="003F6735"/>
    <w:rsid w:val="003F7E61"/>
    <w:rsid w:val="00400834"/>
    <w:rsid w:val="00401D49"/>
    <w:rsid w:val="0040221B"/>
    <w:rsid w:val="004022AE"/>
    <w:rsid w:val="00402609"/>
    <w:rsid w:val="00405100"/>
    <w:rsid w:val="0040588E"/>
    <w:rsid w:val="004074EE"/>
    <w:rsid w:val="00407F45"/>
    <w:rsid w:val="00410C7F"/>
    <w:rsid w:val="004112A6"/>
    <w:rsid w:val="00411DF1"/>
    <w:rsid w:val="00412247"/>
    <w:rsid w:val="00413235"/>
    <w:rsid w:val="004146C0"/>
    <w:rsid w:val="0041496B"/>
    <w:rsid w:val="00414DFE"/>
    <w:rsid w:val="0041687C"/>
    <w:rsid w:val="0041712E"/>
    <w:rsid w:val="00421184"/>
    <w:rsid w:val="00422868"/>
    <w:rsid w:val="004233F0"/>
    <w:rsid w:val="00426529"/>
    <w:rsid w:val="004303EB"/>
    <w:rsid w:val="00430767"/>
    <w:rsid w:val="00431245"/>
    <w:rsid w:val="004314F8"/>
    <w:rsid w:val="00431C40"/>
    <w:rsid w:val="00432A13"/>
    <w:rsid w:val="00434BD4"/>
    <w:rsid w:val="00434F00"/>
    <w:rsid w:val="00436D96"/>
    <w:rsid w:val="00436E29"/>
    <w:rsid w:val="00437490"/>
    <w:rsid w:val="004409B2"/>
    <w:rsid w:val="00440D3F"/>
    <w:rsid w:val="0044193E"/>
    <w:rsid w:val="00444E7F"/>
    <w:rsid w:val="00445948"/>
    <w:rsid w:val="004467E8"/>
    <w:rsid w:val="00447191"/>
    <w:rsid w:val="00447FF5"/>
    <w:rsid w:val="00455717"/>
    <w:rsid w:val="004566E8"/>
    <w:rsid w:val="0046014C"/>
    <w:rsid w:val="00460C47"/>
    <w:rsid w:val="0046206A"/>
    <w:rsid w:val="00462637"/>
    <w:rsid w:val="00462D7F"/>
    <w:rsid w:val="0046448C"/>
    <w:rsid w:val="004673AF"/>
    <w:rsid w:val="00470EFB"/>
    <w:rsid w:val="0047177B"/>
    <w:rsid w:val="004724AC"/>
    <w:rsid w:val="00473296"/>
    <w:rsid w:val="004741C6"/>
    <w:rsid w:val="0047693B"/>
    <w:rsid w:val="00476D50"/>
    <w:rsid w:val="004802B0"/>
    <w:rsid w:val="0048373A"/>
    <w:rsid w:val="00487A27"/>
    <w:rsid w:val="00490559"/>
    <w:rsid w:val="004917DD"/>
    <w:rsid w:val="0049709D"/>
    <w:rsid w:val="004A0F4E"/>
    <w:rsid w:val="004A111E"/>
    <w:rsid w:val="004A415E"/>
    <w:rsid w:val="004A48D5"/>
    <w:rsid w:val="004A5334"/>
    <w:rsid w:val="004A68E8"/>
    <w:rsid w:val="004A770A"/>
    <w:rsid w:val="004A78D0"/>
    <w:rsid w:val="004A7E66"/>
    <w:rsid w:val="004B083C"/>
    <w:rsid w:val="004B1FBC"/>
    <w:rsid w:val="004B2574"/>
    <w:rsid w:val="004B2ED7"/>
    <w:rsid w:val="004B3736"/>
    <w:rsid w:val="004B3C96"/>
    <w:rsid w:val="004B5A5B"/>
    <w:rsid w:val="004B734E"/>
    <w:rsid w:val="004B7B45"/>
    <w:rsid w:val="004C044C"/>
    <w:rsid w:val="004C0AB7"/>
    <w:rsid w:val="004C284B"/>
    <w:rsid w:val="004C2D16"/>
    <w:rsid w:val="004C51A2"/>
    <w:rsid w:val="004C5367"/>
    <w:rsid w:val="004C5D0A"/>
    <w:rsid w:val="004C6722"/>
    <w:rsid w:val="004C718F"/>
    <w:rsid w:val="004C75D1"/>
    <w:rsid w:val="004D0083"/>
    <w:rsid w:val="004D1C84"/>
    <w:rsid w:val="004D3F56"/>
    <w:rsid w:val="004D49BE"/>
    <w:rsid w:val="004D5932"/>
    <w:rsid w:val="004D7264"/>
    <w:rsid w:val="004D7ED6"/>
    <w:rsid w:val="004D7F2D"/>
    <w:rsid w:val="004E1F47"/>
    <w:rsid w:val="004E2672"/>
    <w:rsid w:val="004E3A42"/>
    <w:rsid w:val="004E4053"/>
    <w:rsid w:val="004E4478"/>
    <w:rsid w:val="004E5371"/>
    <w:rsid w:val="004E73A1"/>
    <w:rsid w:val="004F02FC"/>
    <w:rsid w:val="004F0F4E"/>
    <w:rsid w:val="004F0FE5"/>
    <w:rsid w:val="004F147A"/>
    <w:rsid w:val="004F2833"/>
    <w:rsid w:val="004F3006"/>
    <w:rsid w:val="004F3E20"/>
    <w:rsid w:val="004F50E5"/>
    <w:rsid w:val="004F54D7"/>
    <w:rsid w:val="004F6E02"/>
    <w:rsid w:val="004F7538"/>
    <w:rsid w:val="00500597"/>
    <w:rsid w:val="00500FC2"/>
    <w:rsid w:val="005012A7"/>
    <w:rsid w:val="0050155F"/>
    <w:rsid w:val="00501747"/>
    <w:rsid w:val="00501B0D"/>
    <w:rsid w:val="0050256E"/>
    <w:rsid w:val="00504048"/>
    <w:rsid w:val="005047EA"/>
    <w:rsid w:val="00506976"/>
    <w:rsid w:val="00510AB7"/>
    <w:rsid w:val="00511141"/>
    <w:rsid w:val="00511BB8"/>
    <w:rsid w:val="00513AE5"/>
    <w:rsid w:val="0051590F"/>
    <w:rsid w:val="0051593C"/>
    <w:rsid w:val="005203F8"/>
    <w:rsid w:val="00524A57"/>
    <w:rsid w:val="00524FDB"/>
    <w:rsid w:val="005255EB"/>
    <w:rsid w:val="00525BD8"/>
    <w:rsid w:val="0052688C"/>
    <w:rsid w:val="00526F0F"/>
    <w:rsid w:val="00527782"/>
    <w:rsid w:val="00527854"/>
    <w:rsid w:val="00530014"/>
    <w:rsid w:val="00530596"/>
    <w:rsid w:val="005308D8"/>
    <w:rsid w:val="00530AD3"/>
    <w:rsid w:val="00531385"/>
    <w:rsid w:val="00531710"/>
    <w:rsid w:val="00533B43"/>
    <w:rsid w:val="00533CD9"/>
    <w:rsid w:val="00534457"/>
    <w:rsid w:val="00537CE0"/>
    <w:rsid w:val="00540510"/>
    <w:rsid w:val="00541591"/>
    <w:rsid w:val="00541A6A"/>
    <w:rsid w:val="0054208C"/>
    <w:rsid w:val="005429B3"/>
    <w:rsid w:val="005443AE"/>
    <w:rsid w:val="00544950"/>
    <w:rsid w:val="00544BDE"/>
    <w:rsid w:val="0054622F"/>
    <w:rsid w:val="005474D0"/>
    <w:rsid w:val="00550072"/>
    <w:rsid w:val="00552577"/>
    <w:rsid w:val="005544F6"/>
    <w:rsid w:val="005558EA"/>
    <w:rsid w:val="005559F4"/>
    <w:rsid w:val="00556BEE"/>
    <w:rsid w:val="00557991"/>
    <w:rsid w:val="00557AD1"/>
    <w:rsid w:val="005626A5"/>
    <w:rsid w:val="00565AFB"/>
    <w:rsid w:val="00566504"/>
    <w:rsid w:val="0057078A"/>
    <w:rsid w:val="00570FDB"/>
    <w:rsid w:val="00571672"/>
    <w:rsid w:val="0057167C"/>
    <w:rsid w:val="00572A83"/>
    <w:rsid w:val="00572D1B"/>
    <w:rsid w:val="00572D4F"/>
    <w:rsid w:val="0057388A"/>
    <w:rsid w:val="00574722"/>
    <w:rsid w:val="00574890"/>
    <w:rsid w:val="00575193"/>
    <w:rsid w:val="00575829"/>
    <w:rsid w:val="00575EF4"/>
    <w:rsid w:val="005769EF"/>
    <w:rsid w:val="00577285"/>
    <w:rsid w:val="00582CF2"/>
    <w:rsid w:val="0058325C"/>
    <w:rsid w:val="005838F8"/>
    <w:rsid w:val="00585646"/>
    <w:rsid w:val="00585816"/>
    <w:rsid w:val="00587094"/>
    <w:rsid w:val="00590031"/>
    <w:rsid w:val="00590F90"/>
    <w:rsid w:val="00591097"/>
    <w:rsid w:val="005958B7"/>
    <w:rsid w:val="00596362"/>
    <w:rsid w:val="00596C8E"/>
    <w:rsid w:val="005A07BC"/>
    <w:rsid w:val="005A1291"/>
    <w:rsid w:val="005A344F"/>
    <w:rsid w:val="005A41B2"/>
    <w:rsid w:val="005A5164"/>
    <w:rsid w:val="005A6B55"/>
    <w:rsid w:val="005A7472"/>
    <w:rsid w:val="005B4727"/>
    <w:rsid w:val="005B5348"/>
    <w:rsid w:val="005B5534"/>
    <w:rsid w:val="005B5E39"/>
    <w:rsid w:val="005B5F4F"/>
    <w:rsid w:val="005B6295"/>
    <w:rsid w:val="005B67A1"/>
    <w:rsid w:val="005B7223"/>
    <w:rsid w:val="005B77AF"/>
    <w:rsid w:val="005B7D1F"/>
    <w:rsid w:val="005C01A4"/>
    <w:rsid w:val="005C48B4"/>
    <w:rsid w:val="005C499C"/>
    <w:rsid w:val="005C62E0"/>
    <w:rsid w:val="005C6928"/>
    <w:rsid w:val="005D0165"/>
    <w:rsid w:val="005D29A0"/>
    <w:rsid w:val="005D39E9"/>
    <w:rsid w:val="005D3BBA"/>
    <w:rsid w:val="005D3FB4"/>
    <w:rsid w:val="005D5358"/>
    <w:rsid w:val="005E15B6"/>
    <w:rsid w:val="005E1BEA"/>
    <w:rsid w:val="005E249C"/>
    <w:rsid w:val="005E25F1"/>
    <w:rsid w:val="005E4227"/>
    <w:rsid w:val="005F0178"/>
    <w:rsid w:val="005F09DB"/>
    <w:rsid w:val="005F5B55"/>
    <w:rsid w:val="005F5DF9"/>
    <w:rsid w:val="005F6BDE"/>
    <w:rsid w:val="005F6C4E"/>
    <w:rsid w:val="006001F6"/>
    <w:rsid w:val="006002BD"/>
    <w:rsid w:val="00600E24"/>
    <w:rsid w:val="006012B7"/>
    <w:rsid w:val="00602144"/>
    <w:rsid w:val="006026F7"/>
    <w:rsid w:val="006032F6"/>
    <w:rsid w:val="0060385C"/>
    <w:rsid w:val="00604323"/>
    <w:rsid w:val="00605A21"/>
    <w:rsid w:val="006073F2"/>
    <w:rsid w:val="00610F17"/>
    <w:rsid w:val="00612360"/>
    <w:rsid w:val="006129E1"/>
    <w:rsid w:val="006201A9"/>
    <w:rsid w:val="006224AB"/>
    <w:rsid w:val="006225F1"/>
    <w:rsid w:val="00624004"/>
    <w:rsid w:val="006240A2"/>
    <w:rsid w:val="0062442D"/>
    <w:rsid w:val="00625764"/>
    <w:rsid w:val="00625D11"/>
    <w:rsid w:val="00626DCD"/>
    <w:rsid w:val="00627B81"/>
    <w:rsid w:val="00630DCE"/>
    <w:rsid w:val="0063296A"/>
    <w:rsid w:val="00632ED6"/>
    <w:rsid w:val="006337D6"/>
    <w:rsid w:val="00635204"/>
    <w:rsid w:val="00635FDB"/>
    <w:rsid w:val="00636C9E"/>
    <w:rsid w:val="00636E86"/>
    <w:rsid w:val="006379A2"/>
    <w:rsid w:val="006400B4"/>
    <w:rsid w:val="006410F9"/>
    <w:rsid w:val="006424C6"/>
    <w:rsid w:val="00642C5D"/>
    <w:rsid w:val="0064396E"/>
    <w:rsid w:val="00643F4F"/>
    <w:rsid w:val="00645C20"/>
    <w:rsid w:val="006471E9"/>
    <w:rsid w:val="00647604"/>
    <w:rsid w:val="00652832"/>
    <w:rsid w:val="006528DB"/>
    <w:rsid w:val="00652B26"/>
    <w:rsid w:val="00652DAF"/>
    <w:rsid w:val="00653639"/>
    <w:rsid w:val="00653CC3"/>
    <w:rsid w:val="006555E6"/>
    <w:rsid w:val="00655856"/>
    <w:rsid w:val="00657A4A"/>
    <w:rsid w:val="00661059"/>
    <w:rsid w:val="00661B2C"/>
    <w:rsid w:val="0066224A"/>
    <w:rsid w:val="00662696"/>
    <w:rsid w:val="006626F9"/>
    <w:rsid w:val="00663C92"/>
    <w:rsid w:val="00665C7E"/>
    <w:rsid w:val="0066686B"/>
    <w:rsid w:val="006700B2"/>
    <w:rsid w:val="006701AC"/>
    <w:rsid w:val="006716F1"/>
    <w:rsid w:val="0067326D"/>
    <w:rsid w:val="00673867"/>
    <w:rsid w:val="00673E36"/>
    <w:rsid w:val="00674E95"/>
    <w:rsid w:val="00675BB2"/>
    <w:rsid w:val="006770D9"/>
    <w:rsid w:val="00680738"/>
    <w:rsid w:val="00680941"/>
    <w:rsid w:val="00682546"/>
    <w:rsid w:val="00683102"/>
    <w:rsid w:val="00683C1A"/>
    <w:rsid w:val="00683F35"/>
    <w:rsid w:val="00685DB6"/>
    <w:rsid w:val="006861F4"/>
    <w:rsid w:val="0068757B"/>
    <w:rsid w:val="00687D20"/>
    <w:rsid w:val="006903D4"/>
    <w:rsid w:val="00690749"/>
    <w:rsid w:val="0069105A"/>
    <w:rsid w:val="00691763"/>
    <w:rsid w:val="00692566"/>
    <w:rsid w:val="0069306B"/>
    <w:rsid w:val="00694752"/>
    <w:rsid w:val="00694B31"/>
    <w:rsid w:val="00696056"/>
    <w:rsid w:val="00696B78"/>
    <w:rsid w:val="00697F5A"/>
    <w:rsid w:val="006A0A82"/>
    <w:rsid w:val="006A17DC"/>
    <w:rsid w:val="006A2A70"/>
    <w:rsid w:val="006A41F6"/>
    <w:rsid w:val="006A4F42"/>
    <w:rsid w:val="006A6C8A"/>
    <w:rsid w:val="006A78E9"/>
    <w:rsid w:val="006A7ABF"/>
    <w:rsid w:val="006B0B2A"/>
    <w:rsid w:val="006B223B"/>
    <w:rsid w:val="006B3C28"/>
    <w:rsid w:val="006B4CB0"/>
    <w:rsid w:val="006B5CA1"/>
    <w:rsid w:val="006B687B"/>
    <w:rsid w:val="006B7BE5"/>
    <w:rsid w:val="006C0192"/>
    <w:rsid w:val="006C2068"/>
    <w:rsid w:val="006C5C3D"/>
    <w:rsid w:val="006C679C"/>
    <w:rsid w:val="006C7857"/>
    <w:rsid w:val="006C7B70"/>
    <w:rsid w:val="006D049B"/>
    <w:rsid w:val="006D0E56"/>
    <w:rsid w:val="006D16C3"/>
    <w:rsid w:val="006D4E36"/>
    <w:rsid w:val="006D50C3"/>
    <w:rsid w:val="006D57CF"/>
    <w:rsid w:val="006D72DE"/>
    <w:rsid w:val="006D73A0"/>
    <w:rsid w:val="006D7764"/>
    <w:rsid w:val="006E1608"/>
    <w:rsid w:val="006E2E51"/>
    <w:rsid w:val="006E33D7"/>
    <w:rsid w:val="006E3902"/>
    <w:rsid w:val="006E405A"/>
    <w:rsid w:val="006E43B2"/>
    <w:rsid w:val="006E4817"/>
    <w:rsid w:val="006E4C4C"/>
    <w:rsid w:val="006E50B4"/>
    <w:rsid w:val="006E5900"/>
    <w:rsid w:val="006E5F91"/>
    <w:rsid w:val="006E7350"/>
    <w:rsid w:val="006F076E"/>
    <w:rsid w:val="006F12DA"/>
    <w:rsid w:val="006F1E8C"/>
    <w:rsid w:val="006F21FC"/>
    <w:rsid w:val="006F364C"/>
    <w:rsid w:val="006F435E"/>
    <w:rsid w:val="006F48AA"/>
    <w:rsid w:val="006F5331"/>
    <w:rsid w:val="006F658B"/>
    <w:rsid w:val="006F6D05"/>
    <w:rsid w:val="00700229"/>
    <w:rsid w:val="0070150B"/>
    <w:rsid w:val="0070199F"/>
    <w:rsid w:val="00701C73"/>
    <w:rsid w:val="00701D1F"/>
    <w:rsid w:val="00702376"/>
    <w:rsid w:val="00702445"/>
    <w:rsid w:val="00703442"/>
    <w:rsid w:val="00704294"/>
    <w:rsid w:val="007051D6"/>
    <w:rsid w:val="00705323"/>
    <w:rsid w:val="00706E91"/>
    <w:rsid w:val="00707696"/>
    <w:rsid w:val="0071022E"/>
    <w:rsid w:val="00712949"/>
    <w:rsid w:val="00713248"/>
    <w:rsid w:val="00713B9E"/>
    <w:rsid w:val="00715D39"/>
    <w:rsid w:val="007168A5"/>
    <w:rsid w:val="007174D2"/>
    <w:rsid w:val="00720D16"/>
    <w:rsid w:val="0072160B"/>
    <w:rsid w:val="007221E3"/>
    <w:rsid w:val="0072655A"/>
    <w:rsid w:val="00726D4B"/>
    <w:rsid w:val="00726ECF"/>
    <w:rsid w:val="00730116"/>
    <w:rsid w:val="00730AD2"/>
    <w:rsid w:val="00731EB8"/>
    <w:rsid w:val="00732976"/>
    <w:rsid w:val="00732A32"/>
    <w:rsid w:val="00733BAC"/>
    <w:rsid w:val="007367B1"/>
    <w:rsid w:val="00736B73"/>
    <w:rsid w:val="00740451"/>
    <w:rsid w:val="0074116F"/>
    <w:rsid w:val="00741D2A"/>
    <w:rsid w:val="00741EB1"/>
    <w:rsid w:val="00742281"/>
    <w:rsid w:val="00742635"/>
    <w:rsid w:val="007440E1"/>
    <w:rsid w:val="007462D7"/>
    <w:rsid w:val="00747947"/>
    <w:rsid w:val="007479F9"/>
    <w:rsid w:val="0075151B"/>
    <w:rsid w:val="00751AD9"/>
    <w:rsid w:val="00752A96"/>
    <w:rsid w:val="00752F95"/>
    <w:rsid w:val="00754F44"/>
    <w:rsid w:val="00762ED6"/>
    <w:rsid w:val="00765118"/>
    <w:rsid w:val="00765DFF"/>
    <w:rsid w:val="00766985"/>
    <w:rsid w:val="007729BD"/>
    <w:rsid w:val="00772E12"/>
    <w:rsid w:val="00773AA0"/>
    <w:rsid w:val="00773FEA"/>
    <w:rsid w:val="00774091"/>
    <w:rsid w:val="0077429C"/>
    <w:rsid w:val="00774678"/>
    <w:rsid w:val="00775348"/>
    <w:rsid w:val="00775AE9"/>
    <w:rsid w:val="007768D2"/>
    <w:rsid w:val="00776BAC"/>
    <w:rsid w:val="00776F2A"/>
    <w:rsid w:val="00777FB1"/>
    <w:rsid w:val="007803DC"/>
    <w:rsid w:val="00782C21"/>
    <w:rsid w:val="0078475C"/>
    <w:rsid w:val="00784A84"/>
    <w:rsid w:val="00784E2F"/>
    <w:rsid w:val="007857AF"/>
    <w:rsid w:val="007877BA"/>
    <w:rsid w:val="0079137D"/>
    <w:rsid w:val="00794561"/>
    <w:rsid w:val="00795663"/>
    <w:rsid w:val="00796F1E"/>
    <w:rsid w:val="007976A5"/>
    <w:rsid w:val="007A0F05"/>
    <w:rsid w:val="007A1391"/>
    <w:rsid w:val="007A1B52"/>
    <w:rsid w:val="007A2C56"/>
    <w:rsid w:val="007A3707"/>
    <w:rsid w:val="007A7494"/>
    <w:rsid w:val="007B02FE"/>
    <w:rsid w:val="007B0393"/>
    <w:rsid w:val="007B0BDA"/>
    <w:rsid w:val="007B3044"/>
    <w:rsid w:val="007B4739"/>
    <w:rsid w:val="007B4ACD"/>
    <w:rsid w:val="007B548A"/>
    <w:rsid w:val="007B5556"/>
    <w:rsid w:val="007B69B3"/>
    <w:rsid w:val="007B6A5C"/>
    <w:rsid w:val="007B6A76"/>
    <w:rsid w:val="007B6FF2"/>
    <w:rsid w:val="007B750F"/>
    <w:rsid w:val="007C24C7"/>
    <w:rsid w:val="007C28F9"/>
    <w:rsid w:val="007C2942"/>
    <w:rsid w:val="007C2999"/>
    <w:rsid w:val="007C2FCB"/>
    <w:rsid w:val="007C40AB"/>
    <w:rsid w:val="007C4714"/>
    <w:rsid w:val="007C5B2B"/>
    <w:rsid w:val="007C5D02"/>
    <w:rsid w:val="007D0DB6"/>
    <w:rsid w:val="007D180B"/>
    <w:rsid w:val="007D20DC"/>
    <w:rsid w:val="007D26B6"/>
    <w:rsid w:val="007D3EE9"/>
    <w:rsid w:val="007D4055"/>
    <w:rsid w:val="007D4854"/>
    <w:rsid w:val="007D4C4E"/>
    <w:rsid w:val="007D6F88"/>
    <w:rsid w:val="007D7C2A"/>
    <w:rsid w:val="007E05C4"/>
    <w:rsid w:val="007E0820"/>
    <w:rsid w:val="007E1F9E"/>
    <w:rsid w:val="007E488D"/>
    <w:rsid w:val="007E51CC"/>
    <w:rsid w:val="007E73E3"/>
    <w:rsid w:val="007E7C25"/>
    <w:rsid w:val="007F2116"/>
    <w:rsid w:val="007F42DC"/>
    <w:rsid w:val="00801223"/>
    <w:rsid w:val="008030AB"/>
    <w:rsid w:val="00803284"/>
    <w:rsid w:val="008032C5"/>
    <w:rsid w:val="00804A5C"/>
    <w:rsid w:val="008103AF"/>
    <w:rsid w:val="0081065E"/>
    <w:rsid w:val="00810C6E"/>
    <w:rsid w:val="00810ED4"/>
    <w:rsid w:val="00813077"/>
    <w:rsid w:val="00813E02"/>
    <w:rsid w:val="0081600D"/>
    <w:rsid w:val="008160FE"/>
    <w:rsid w:val="0081695F"/>
    <w:rsid w:val="00817D4B"/>
    <w:rsid w:val="00822279"/>
    <w:rsid w:val="00822AE8"/>
    <w:rsid w:val="00823B93"/>
    <w:rsid w:val="008250AC"/>
    <w:rsid w:val="00825CD8"/>
    <w:rsid w:val="00826B8E"/>
    <w:rsid w:val="008278E6"/>
    <w:rsid w:val="00827C96"/>
    <w:rsid w:val="00830100"/>
    <w:rsid w:val="00831BB1"/>
    <w:rsid w:val="008320E0"/>
    <w:rsid w:val="00832133"/>
    <w:rsid w:val="00833DC8"/>
    <w:rsid w:val="008350CB"/>
    <w:rsid w:val="0083677E"/>
    <w:rsid w:val="00837577"/>
    <w:rsid w:val="008417EE"/>
    <w:rsid w:val="008417F8"/>
    <w:rsid w:val="00844141"/>
    <w:rsid w:val="008442E8"/>
    <w:rsid w:val="00844842"/>
    <w:rsid w:val="00844A9B"/>
    <w:rsid w:val="00844D15"/>
    <w:rsid w:val="00844EB5"/>
    <w:rsid w:val="00845463"/>
    <w:rsid w:val="00846A71"/>
    <w:rsid w:val="00846E6B"/>
    <w:rsid w:val="008512E8"/>
    <w:rsid w:val="00851C64"/>
    <w:rsid w:val="00852309"/>
    <w:rsid w:val="00854DBD"/>
    <w:rsid w:val="008554E7"/>
    <w:rsid w:val="0085555A"/>
    <w:rsid w:val="008566AE"/>
    <w:rsid w:val="008603AC"/>
    <w:rsid w:val="00861F6B"/>
    <w:rsid w:val="00862F81"/>
    <w:rsid w:val="00863B2A"/>
    <w:rsid w:val="00863F41"/>
    <w:rsid w:val="00864BC6"/>
    <w:rsid w:val="008653E1"/>
    <w:rsid w:val="008666F7"/>
    <w:rsid w:val="008674B9"/>
    <w:rsid w:val="00880008"/>
    <w:rsid w:val="008802DE"/>
    <w:rsid w:val="00880C9C"/>
    <w:rsid w:val="00881A9F"/>
    <w:rsid w:val="00881C15"/>
    <w:rsid w:val="00881E14"/>
    <w:rsid w:val="0088281E"/>
    <w:rsid w:val="00883C68"/>
    <w:rsid w:val="00885C79"/>
    <w:rsid w:val="0088604C"/>
    <w:rsid w:val="00886685"/>
    <w:rsid w:val="00887774"/>
    <w:rsid w:val="008879D0"/>
    <w:rsid w:val="00890455"/>
    <w:rsid w:val="0089052D"/>
    <w:rsid w:val="008910C7"/>
    <w:rsid w:val="00892A59"/>
    <w:rsid w:val="0089411C"/>
    <w:rsid w:val="00894246"/>
    <w:rsid w:val="00894F8D"/>
    <w:rsid w:val="008952E0"/>
    <w:rsid w:val="008956B2"/>
    <w:rsid w:val="0089764E"/>
    <w:rsid w:val="0089794A"/>
    <w:rsid w:val="00897B77"/>
    <w:rsid w:val="008A2DD5"/>
    <w:rsid w:val="008A34A9"/>
    <w:rsid w:val="008A55FA"/>
    <w:rsid w:val="008B0B1D"/>
    <w:rsid w:val="008B2CE1"/>
    <w:rsid w:val="008B4087"/>
    <w:rsid w:val="008B4763"/>
    <w:rsid w:val="008B7EC1"/>
    <w:rsid w:val="008C066C"/>
    <w:rsid w:val="008C0EE8"/>
    <w:rsid w:val="008C2979"/>
    <w:rsid w:val="008C3635"/>
    <w:rsid w:val="008C6414"/>
    <w:rsid w:val="008C6EAC"/>
    <w:rsid w:val="008D02BE"/>
    <w:rsid w:val="008D084A"/>
    <w:rsid w:val="008D1118"/>
    <w:rsid w:val="008D1F89"/>
    <w:rsid w:val="008D27DE"/>
    <w:rsid w:val="008D2977"/>
    <w:rsid w:val="008D2C1E"/>
    <w:rsid w:val="008D2C2B"/>
    <w:rsid w:val="008D2CFE"/>
    <w:rsid w:val="008D5B5B"/>
    <w:rsid w:val="008D7AFA"/>
    <w:rsid w:val="008E0018"/>
    <w:rsid w:val="008E0ED1"/>
    <w:rsid w:val="008E1D54"/>
    <w:rsid w:val="008E38DA"/>
    <w:rsid w:val="008E439F"/>
    <w:rsid w:val="008E54B3"/>
    <w:rsid w:val="008E5C58"/>
    <w:rsid w:val="008E6C38"/>
    <w:rsid w:val="008E7096"/>
    <w:rsid w:val="008E7DFD"/>
    <w:rsid w:val="008F0A6C"/>
    <w:rsid w:val="008F1537"/>
    <w:rsid w:val="008F15D8"/>
    <w:rsid w:val="008F1773"/>
    <w:rsid w:val="008F2475"/>
    <w:rsid w:val="008F3248"/>
    <w:rsid w:val="008F35B5"/>
    <w:rsid w:val="008F43E5"/>
    <w:rsid w:val="008F61F6"/>
    <w:rsid w:val="00900A74"/>
    <w:rsid w:val="00900AD3"/>
    <w:rsid w:val="00900F87"/>
    <w:rsid w:val="0090103E"/>
    <w:rsid w:val="009010C5"/>
    <w:rsid w:val="00901710"/>
    <w:rsid w:val="00902611"/>
    <w:rsid w:val="00902765"/>
    <w:rsid w:val="00904ACC"/>
    <w:rsid w:val="009052F2"/>
    <w:rsid w:val="009053C4"/>
    <w:rsid w:val="009056ED"/>
    <w:rsid w:val="0090594C"/>
    <w:rsid w:val="009122B1"/>
    <w:rsid w:val="00912DE1"/>
    <w:rsid w:val="00913474"/>
    <w:rsid w:val="009136F2"/>
    <w:rsid w:val="00913A3E"/>
    <w:rsid w:val="00915E21"/>
    <w:rsid w:val="009161BE"/>
    <w:rsid w:val="00916E26"/>
    <w:rsid w:val="00917EE8"/>
    <w:rsid w:val="00921166"/>
    <w:rsid w:val="0092164F"/>
    <w:rsid w:val="00921E9E"/>
    <w:rsid w:val="00921F6B"/>
    <w:rsid w:val="00922ED7"/>
    <w:rsid w:val="00923519"/>
    <w:rsid w:val="00925F54"/>
    <w:rsid w:val="009267E4"/>
    <w:rsid w:val="00927278"/>
    <w:rsid w:val="00927EAB"/>
    <w:rsid w:val="0093074D"/>
    <w:rsid w:val="00931601"/>
    <w:rsid w:val="0093167B"/>
    <w:rsid w:val="00932F6D"/>
    <w:rsid w:val="00933B01"/>
    <w:rsid w:val="00934FF8"/>
    <w:rsid w:val="00935173"/>
    <w:rsid w:val="0093553F"/>
    <w:rsid w:val="00935840"/>
    <w:rsid w:val="00936E1E"/>
    <w:rsid w:val="00940D9F"/>
    <w:rsid w:val="009418CA"/>
    <w:rsid w:val="00941C82"/>
    <w:rsid w:val="00942791"/>
    <w:rsid w:val="00942D7B"/>
    <w:rsid w:val="0094435C"/>
    <w:rsid w:val="00946313"/>
    <w:rsid w:val="00953F65"/>
    <w:rsid w:val="009551A5"/>
    <w:rsid w:val="00955C25"/>
    <w:rsid w:val="00957068"/>
    <w:rsid w:val="00957DD5"/>
    <w:rsid w:val="00960342"/>
    <w:rsid w:val="0096037D"/>
    <w:rsid w:val="00960732"/>
    <w:rsid w:val="00961A9D"/>
    <w:rsid w:val="0096212D"/>
    <w:rsid w:val="009627BA"/>
    <w:rsid w:val="00963001"/>
    <w:rsid w:val="00965F9B"/>
    <w:rsid w:val="00967EEA"/>
    <w:rsid w:val="00970C87"/>
    <w:rsid w:val="0097497B"/>
    <w:rsid w:val="009749DC"/>
    <w:rsid w:val="00976C16"/>
    <w:rsid w:val="00977628"/>
    <w:rsid w:val="00980DEB"/>
    <w:rsid w:val="00982677"/>
    <w:rsid w:val="00982836"/>
    <w:rsid w:val="009833EE"/>
    <w:rsid w:val="00983CED"/>
    <w:rsid w:val="00983F2C"/>
    <w:rsid w:val="0098405D"/>
    <w:rsid w:val="00984B0A"/>
    <w:rsid w:val="00985D26"/>
    <w:rsid w:val="009906D8"/>
    <w:rsid w:val="009933F5"/>
    <w:rsid w:val="00994273"/>
    <w:rsid w:val="00994375"/>
    <w:rsid w:val="0099461B"/>
    <w:rsid w:val="00996B5D"/>
    <w:rsid w:val="00996F64"/>
    <w:rsid w:val="009977D4"/>
    <w:rsid w:val="009A05B0"/>
    <w:rsid w:val="009A0ECB"/>
    <w:rsid w:val="009A1BBE"/>
    <w:rsid w:val="009A2442"/>
    <w:rsid w:val="009A2DF1"/>
    <w:rsid w:val="009A4256"/>
    <w:rsid w:val="009A6D79"/>
    <w:rsid w:val="009A7BEE"/>
    <w:rsid w:val="009A7CAE"/>
    <w:rsid w:val="009A7DEA"/>
    <w:rsid w:val="009B4662"/>
    <w:rsid w:val="009B65D4"/>
    <w:rsid w:val="009B79B7"/>
    <w:rsid w:val="009C0B6C"/>
    <w:rsid w:val="009C0C24"/>
    <w:rsid w:val="009C1E85"/>
    <w:rsid w:val="009C3C03"/>
    <w:rsid w:val="009C4CA1"/>
    <w:rsid w:val="009C50B1"/>
    <w:rsid w:val="009C5A11"/>
    <w:rsid w:val="009C67CE"/>
    <w:rsid w:val="009C7556"/>
    <w:rsid w:val="009C7E27"/>
    <w:rsid w:val="009D0708"/>
    <w:rsid w:val="009D0829"/>
    <w:rsid w:val="009D149E"/>
    <w:rsid w:val="009D2B74"/>
    <w:rsid w:val="009D365C"/>
    <w:rsid w:val="009D515E"/>
    <w:rsid w:val="009D5FC1"/>
    <w:rsid w:val="009D6FBB"/>
    <w:rsid w:val="009D709B"/>
    <w:rsid w:val="009E40FD"/>
    <w:rsid w:val="009E58B8"/>
    <w:rsid w:val="009E58DB"/>
    <w:rsid w:val="009E5959"/>
    <w:rsid w:val="009E791F"/>
    <w:rsid w:val="009F07DB"/>
    <w:rsid w:val="009F0C76"/>
    <w:rsid w:val="009F0CE1"/>
    <w:rsid w:val="009F235D"/>
    <w:rsid w:val="009F3352"/>
    <w:rsid w:val="009F3F28"/>
    <w:rsid w:val="009F46F6"/>
    <w:rsid w:val="009F48F6"/>
    <w:rsid w:val="009F4C9B"/>
    <w:rsid w:val="009F4DDB"/>
    <w:rsid w:val="009F57AE"/>
    <w:rsid w:val="009F724A"/>
    <w:rsid w:val="00A00F0E"/>
    <w:rsid w:val="00A018FB"/>
    <w:rsid w:val="00A02E30"/>
    <w:rsid w:val="00A06708"/>
    <w:rsid w:val="00A0678E"/>
    <w:rsid w:val="00A0729D"/>
    <w:rsid w:val="00A107B4"/>
    <w:rsid w:val="00A117ED"/>
    <w:rsid w:val="00A11C42"/>
    <w:rsid w:val="00A13506"/>
    <w:rsid w:val="00A1373D"/>
    <w:rsid w:val="00A16488"/>
    <w:rsid w:val="00A1781A"/>
    <w:rsid w:val="00A21914"/>
    <w:rsid w:val="00A238C2"/>
    <w:rsid w:val="00A252D5"/>
    <w:rsid w:val="00A25C76"/>
    <w:rsid w:val="00A27F65"/>
    <w:rsid w:val="00A3005B"/>
    <w:rsid w:val="00A366A4"/>
    <w:rsid w:val="00A407D4"/>
    <w:rsid w:val="00A40936"/>
    <w:rsid w:val="00A40F52"/>
    <w:rsid w:val="00A417C9"/>
    <w:rsid w:val="00A4201F"/>
    <w:rsid w:val="00A42B2F"/>
    <w:rsid w:val="00A44D50"/>
    <w:rsid w:val="00A46899"/>
    <w:rsid w:val="00A4699E"/>
    <w:rsid w:val="00A46BDB"/>
    <w:rsid w:val="00A511F4"/>
    <w:rsid w:val="00A52D84"/>
    <w:rsid w:val="00A54260"/>
    <w:rsid w:val="00A551FB"/>
    <w:rsid w:val="00A55E4F"/>
    <w:rsid w:val="00A56F3D"/>
    <w:rsid w:val="00A61452"/>
    <w:rsid w:val="00A6250E"/>
    <w:rsid w:val="00A62565"/>
    <w:rsid w:val="00A62CD9"/>
    <w:rsid w:val="00A633C2"/>
    <w:rsid w:val="00A64597"/>
    <w:rsid w:val="00A672B3"/>
    <w:rsid w:val="00A706A3"/>
    <w:rsid w:val="00A712EF"/>
    <w:rsid w:val="00A71468"/>
    <w:rsid w:val="00A71824"/>
    <w:rsid w:val="00A71A41"/>
    <w:rsid w:val="00A72261"/>
    <w:rsid w:val="00A727C9"/>
    <w:rsid w:val="00A740B4"/>
    <w:rsid w:val="00A75992"/>
    <w:rsid w:val="00A80374"/>
    <w:rsid w:val="00A81D28"/>
    <w:rsid w:val="00A8249E"/>
    <w:rsid w:val="00A84C70"/>
    <w:rsid w:val="00A90449"/>
    <w:rsid w:val="00A9054F"/>
    <w:rsid w:val="00A90944"/>
    <w:rsid w:val="00A90985"/>
    <w:rsid w:val="00A9131C"/>
    <w:rsid w:val="00A93610"/>
    <w:rsid w:val="00A93D2E"/>
    <w:rsid w:val="00A954BF"/>
    <w:rsid w:val="00A95ACB"/>
    <w:rsid w:val="00A9741B"/>
    <w:rsid w:val="00A97C9C"/>
    <w:rsid w:val="00AA02A3"/>
    <w:rsid w:val="00AA098B"/>
    <w:rsid w:val="00AA1131"/>
    <w:rsid w:val="00AA1A2F"/>
    <w:rsid w:val="00AA1F1D"/>
    <w:rsid w:val="00AA1F51"/>
    <w:rsid w:val="00AA32D6"/>
    <w:rsid w:val="00AA4AE2"/>
    <w:rsid w:val="00AA5B95"/>
    <w:rsid w:val="00AA5F96"/>
    <w:rsid w:val="00AA6B4B"/>
    <w:rsid w:val="00AA79C2"/>
    <w:rsid w:val="00AB0CA8"/>
    <w:rsid w:val="00AB1033"/>
    <w:rsid w:val="00AB1AE9"/>
    <w:rsid w:val="00AB1C9A"/>
    <w:rsid w:val="00AB28FA"/>
    <w:rsid w:val="00AB42C6"/>
    <w:rsid w:val="00AB47A2"/>
    <w:rsid w:val="00AB5727"/>
    <w:rsid w:val="00AB609C"/>
    <w:rsid w:val="00AB6481"/>
    <w:rsid w:val="00AB6829"/>
    <w:rsid w:val="00AB6B45"/>
    <w:rsid w:val="00AB6CCA"/>
    <w:rsid w:val="00AC1969"/>
    <w:rsid w:val="00AC3337"/>
    <w:rsid w:val="00AC3F2F"/>
    <w:rsid w:val="00AC48F2"/>
    <w:rsid w:val="00AC573F"/>
    <w:rsid w:val="00AC6138"/>
    <w:rsid w:val="00AD0E41"/>
    <w:rsid w:val="00AD199D"/>
    <w:rsid w:val="00AD1F56"/>
    <w:rsid w:val="00AD219D"/>
    <w:rsid w:val="00AD2BD5"/>
    <w:rsid w:val="00AD371E"/>
    <w:rsid w:val="00AD4A4E"/>
    <w:rsid w:val="00AD7179"/>
    <w:rsid w:val="00AD7487"/>
    <w:rsid w:val="00AE02C8"/>
    <w:rsid w:val="00AE112C"/>
    <w:rsid w:val="00AE13C7"/>
    <w:rsid w:val="00AE2631"/>
    <w:rsid w:val="00AE5DE4"/>
    <w:rsid w:val="00AE5DEE"/>
    <w:rsid w:val="00AE685D"/>
    <w:rsid w:val="00AE774D"/>
    <w:rsid w:val="00AE7806"/>
    <w:rsid w:val="00AF19BA"/>
    <w:rsid w:val="00AF2086"/>
    <w:rsid w:val="00AF22F5"/>
    <w:rsid w:val="00AF3CBA"/>
    <w:rsid w:val="00AF3F2B"/>
    <w:rsid w:val="00AF4020"/>
    <w:rsid w:val="00AF53C1"/>
    <w:rsid w:val="00AF5491"/>
    <w:rsid w:val="00AF726E"/>
    <w:rsid w:val="00B00A27"/>
    <w:rsid w:val="00B01323"/>
    <w:rsid w:val="00B018D5"/>
    <w:rsid w:val="00B05291"/>
    <w:rsid w:val="00B058D8"/>
    <w:rsid w:val="00B06505"/>
    <w:rsid w:val="00B06822"/>
    <w:rsid w:val="00B0721A"/>
    <w:rsid w:val="00B07D53"/>
    <w:rsid w:val="00B07D6E"/>
    <w:rsid w:val="00B10ECE"/>
    <w:rsid w:val="00B125AC"/>
    <w:rsid w:val="00B165BA"/>
    <w:rsid w:val="00B16FB8"/>
    <w:rsid w:val="00B207E4"/>
    <w:rsid w:val="00B221DA"/>
    <w:rsid w:val="00B2471F"/>
    <w:rsid w:val="00B25B9E"/>
    <w:rsid w:val="00B25E12"/>
    <w:rsid w:val="00B26479"/>
    <w:rsid w:val="00B26948"/>
    <w:rsid w:val="00B3051E"/>
    <w:rsid w:val="00B307AA"/>
    <w:rsid w:val="00B3085D"/>
    <w:rsid w:val="00B3394D"/>
    <w:rsid w:val="00B344D3"/>
    <w:rsid w:val="00B347D2"/>
    <w:rsid w:val="00B354F7"/>
    <w:rsid w:val="00B36727"/>
    <w:rsid w:val="00B36892"/>
    <w:rsid w:val="00B3756C"/>
    <w:rsid w:val="00B40B30"/>
    <w:rsid w:val="00B43E35"/>
    <w:rsid w:val="00B44A88"/>
    <w:rsid w:val="00B469C6"/>
    <w:rsid w:val="00B470F2"/>
    <w:rsid w:val="00B47527"/>
    <w:rsid w:val="00B5146F"/>
    <w:rsid w:val="00B51731"/>
    <w:rsid w:val="00B51F44"/>
    <w:rsid w:val="00B525E8"/>
    <w:rsid w:val="00B53034"/>
    <w:rsid w:val="00B5351D"/>
    <w:rsid w:val="00B5353B"/>
    <w:rsid w:val="00B53D17"/>
    <w:rsid w:val="00B53E16"/>
    <w:rsid w:val="00B54BCA"/>
    <w:rsid w:val="00B57AF4"/>
    <w:rsid w:val="00B57E46"/>
    <w:rsid w:val="00B60566"/>
    <w:rsid w:val="00B60FE1"/>
    <w:rsid w:val="00B61023"/>
    <w:rsid w:val="00B6347B"/>
    <w:rsid w:val="00B6477F"/>
    <w:rsid w:val="00B65901"/>
    <w:rsid w:val="00B667E1"/>
    <w:rsid w:val="00B67DC2"/>
    <w:rsid w:val="00B67FB3"/>
    <w:rsid w:val="00B70D23"/>
    <w:rsid w:val="00B72408"/>
    <w:rsid w:val="00B8018E"/>
    <w:rsid w:val="00B8059B"/>
    <w:rsid w:val="00B80A8A"/>
    <w:rsid w:val="00B81279"/>
    <w:rsid w:val="00B82BAC"/>
    <w:rsid w:val="00B83875"/>
    <w:rsid w:val="00B847B7"/>
    <w:rsid w:val="00B85135"/>
    <w:rsid w:val="00B8644B"/>
    <w:rsid w:val="00B8718F"/>
    <w:rsid w:val="00B8779E"/>
    <w:rsid w:val="00B877A0"/>
    <w:rsid w:val="00B87CC7"/>
    <w:rsid w:val="00B91746"/>
    <w:rsid w:val="00B91A7B"/>
    <w:rsid w:val="00B9406D"/>
    <w:rsid w:val="00BA0CAB"/>
    <w:rsid w:val="00BA0E26"/>
    <w:rsid w:val="00BA3DFB"/>
    <w:rsid w:val="00BA4E20"/>
    <w:rsid w:val="00BA5585"/>
    <w:rsid w:val="00BA5C3A"/>
    <w:rsid w:val="00BA5ED6"/>
    <w:rsid w:val="00BA7985"/>
    <w:rsid w:val="00BB1DA4"/>
    <w:rsid w:val="00BB2A59"/>
    <w:rsid w:val="00BB54D6"/>
    <w:rsid w:val="00BB55C7"/>
    <w:rsid w:val="00BB6575"/>
    <w:rsid w:val="00BB6ADE"/>
    <w:rsid w:val="00BB6B47"/>
    <w:rsid w:val="00BB75D7"/>
    <w:rsid w:val="00BB7648"/>
    <w:rsid w:val="00BC1166"/>
    <w:rsid w:val="00BC2958"/>
    <w:rsid w:val="00BC3EF9"/>
    <w:rsid w:val="00BC40E2"/>
    <w:rsid w:val="00BC4166"/>
    <w:rsid w:val="00BC4747"/>
    <w:rsid w:val="00BC51CF"/>
    <w:rsid w:val="00BC5DA1"/>
    <w:rsid w:val="00BD1B5E"/>
    <w:rsid w:val="00BD3D55"/>
    <w:rsid w:val="00BD3DE8"/>
    <w:rsid w:val="00BD4694"/>
    <w:rsid w:val="00BD5A69"/>
    <w:rsid w:val="00BD67BF"/>
    <w:rsid w:val="00BE099F"/>
    <w:rsid w:val="00BE141D"/>
    <w:rsid w:val="00BE281E"/>
    <w:rsid w:val="00BE2F10"/>
    <w:rsid w:val="00BE3346"/>
    <w:rsid w:val="00BE37AC"/>
    <w:rsid w:val="00BE46A6"/>
    <w:rsid w:val="00BE599D"/>
    <w:rsid w:val="00BE6152"/>
    <w:rsid w:val="00BE7406"/>
    <w:rsid w:val="00BE7969"/>
    <w:rsid w:val="00BF008D"/>
    <w:rsid w:val="00BF223A"/>
    <w:rsid w:val="00BF2492"/>
    <w:rsid w:val="00BF3C8C"/>
    <w:rsid w:val="00BF4464"/>
    <w:rsid w:val="00BF4B06"/>
    <w:rsid w:val="00BF4EA1"/>
    <w:rsid w:val="00BF5878"/>
    <w:rsid w:val="00BF5A29"/>
    <w:rsid w:val="00C0006D"/>
    <w:rsid w:val="00C02925"/>
    <w:rsid w:val="00C02A9D"/>
    <w:rsid w:val="00C036D5"/>
    <w:rsid w:val="00C0573F"/>
    <w:rsid w:val="00C076CF"/>
    <w:rsid w:val="00C07AD1"/>
    <w:rsid w:val="00C12096"/>
    <w:rsid w:val="00C12CB3"/>
    <w:rsid w:val="00C20B1F"/>
    <w:rsid w:val="00C21B8F"/>
    <w:rsid w:val="00C226D4"/>
    <w:rsid w:val="00C242B5"/>
    <w:rsid w:val="00C24384"/>
    <w:rsid w:val="00C246DA"/>
    <w:rsid w:val="00C27679"/>
    <w:rsid w:val="00C32166"/>
    <w:rsid w:val="00C335FD"/>
    <w:rsid w:val="00C35D20"/>
    <w:rsid w:val="00C4012B"/>
    <w:rsid w:val="00C403F2"/>
    <w:rsid w:val="00C424DE"/>
    <w:rsid w:val="00C46672"/>
    <w:rsid w:val="00C468F8"/>
    <w:rsid w:val="00C5039C"/>
    <w:rsid w:val="00C50A36"/>
    <w:rsid w:val="00C50D36"/>
    <w:rsid w:val="00C51EF9"/>
    <w:rsid w:val="00C54A67"/>
    <w:rsid w:val="00C54AAC"/>
    <w:rsid w:val="00C54B81"/>
    <w:rsid w:val="00C553A3"/>
    <w:rsid w:val="00C5654B"/>
    <w:rsid w:val="00C5699F"/>
    <w:rsid w:val="00C57BD0"/>
    <w:rsid w:val="00C57D02"/>
    <w:rsid w:val="00C60303"/>
    <w:rsid w:val="00C605A1"/>
    <w:rsid w:val="00C62F2C"/>
    <w:rsid w:val="00C63A0D"/>
    <w:rsid w:val="00C6567C"/>
    <w:rsid w:val="00C660DB"/>
    <w:rsid w:val="00C667C6"/>
    <w:rsid w:val="00C67B53"/>
    <w:rsid w:val="00C67BAE"/>
    <w:rsid w:val="00C67F13"/>
    <w:rsid w:val="00C7037C"/>
    <w:rsid w:val="00C70ADB"/>
    <w:rsid w:val="00C71622"/>
    <w:rsid w:val="00C75AB4"/>
    <w:rsid w:val="00C75C81"/>
    <w:rsid w:val="00C76688"/>
    <w:rsid w:val="00C76773"/>
    <w:rsid w:val="00C77EBD"/>
    <w:rsid w:val="00C811DE"/>
    <w:rsid w:val="00C81A2E"/>
    <w:rsid w:val="00C81EEF"/>
    <w:rsid w:val="00C81F77"/>
    <w:rsid w:val="00C8307E"/>
    <w:rsid w:val="00C83ADA"/>
    <w:rsid w:val="00C83B12"/>
    <w:rsid w:val="00C83F4D"/>
    <w:rsid w:val="00C85FB5"/>
    <w:rsid w:val="00C87857"/>
    <w:rsid w:val="00C87E41"/>
    <w:rsid w:val="00C94086"/>
    <w:rsid w:val="00C9429B"/>
    <w:rsid w:val="00C948DC"/>
    <w:rsid w:val="00C950D9"/>
    <w:rsid w:val="00C9554A"/>
    <w:rsid w:val="00C95BFD"/>
    <w:rsid w:val="00C95C10"/>
    <w:rsid w:val="00C97DF7"/>
    <w:rsid w:val="00CA08AD"/>
    <w:rsid w:val="00CA11E6"/>
    <w:rsid w:val="00CA384E"/>
    <w:rsid w:val="00CA5947"/>
    <w:rsid w:val="00CA6983"/>
    <w:rsid w:val="00CA6B4C"/>
    <w:rsid w:val="00CA73BB"/>
    <w:rsid w:val="00CA7AE6"/>
    <w:rsid w:val="00CA7F6F"/>
    <w:rsid w:val="00CB2A3A"/>
    <w:rsid w:val="00CB3DD2"/>
    <w:rsid w:val="00CB40E0"/>
    <w:rsid w:val="00CB5362"/>
    <w:rsid w:val="00CB5D99"/>
    <w:rsid w:val="00CB7751"/>
    <w:rsid w:val="00CC12EA"/>
    <w:rsid w:val="00CC3BCA"/>
    <w:rsid w:val="00CC751E"/>
    <w:rsid w:val="00CD036B"/>
    <w:rsid w:val="00CD0648"/>
    <w:rsid w:val="00CD0EDB"/>
    <w:rsid w:val="00CD16BD"/>
    <w:rsid w:val="00CD26FD"/>
    <w:rsid w:val="00CD6A24"/>
    <w:rsid w:val="00CE0188"/>
    <w:rsid w:val="00CE1AFF"/>
    <w:rsid w:val="00CE2E80"/>
    <w:rsid w:val="00CE3412"/>
    <w:rsid w:val="00CE3477"/>
    <w:rsid w:val="00CE4582"/>
    <w:rsid w:val="00CE510F"/>
    <w:rsid w:val="00CE567C"/>
    <w:rsid w:val="00CE5C1C"/>
    <w:rsid w:val="00CE67DB"/>
    <w:rsid w:val="00CE6F89"/>
    <w:rsid w:val="00CF08F4"/>
    <w:rsid w:val="00CF0F0E"/>
    <w:rsid w:val="00CF161F"/>
    <w:rsid w:val="00CF202A"/>
    <w:rsid w:val="00CF464A"/>
    <w:rsid w:val="00CF5205"/>
    <w:rsid w:val="00CF6A24"/>
    <w:rsid w:val="00D0104A"/>
    <w:rsid w:val="00D0134C"/>
    <w:rsid w:val="00D019AB"/>
    <w:rsid w:val="00D02410"/>
    <w:rsid w:val="00D03058"/>
    <w:rsid w:val="00D05380"/>
    <w:rsid w:val="00D05661"/>
    <w:rsid w:val="00D05ACD"/>
    <w:rsid w:val="00D05CD1"/>
    <w:rsid w:val="00D0668A"/>
    <w:rsid w:val="00D0777E"/>
    <w:rsid w:val="00D10342"/>
    <w:rsid w:val="00D1092C"/>
    <w:rsid w:val="00D10AAE"/>
    <w:rsid w:val="00D1215A"/>
    <w:rsid w:val="00D12277"/>
    <w:rsid w:val="00D124CB"/>
    <w:rsid w:val="00D13217"/>
    <w:rsid w:val="00D1462E"/>
    <w:rsid w:val="00D1613C"/>
    <w:rsid w:val="00D16923"/>
    <w:rsid w:val="00D20AE7"/>
    <w:rsid w:val="00D20E3F"/>
    <w:rsid w:val="00D24372"/>
    <w:rsid w:val="00D243C0"/>
    <w:rsid w:val="00D24974"/>
    <w:rsid w:val="00D25465"/>
    <w:rsid w:val="00D2554A"/>
    <w:rsid w:val="00D3002F"/>
    <w:rsid w:val="00D30CE7"/>
    <w:rsid w:val="00D30E9F"/>
    <w:rsid w:val="00D35B81"/>
    <w:rsid w:val="00D35E13"/>
    <w:rsid w:val="00D35E1A"/>
    <w:rsid w:val="00D37DFF"/>
    <w:rsid w:val="00D40031"/>
    <w:rsid w:val="00D408E2"/>
    <w:rsid w:val="00D4222E"/>
    <w:rsid w:val="00D42A5F"/>
    <w:rsid w:val="00D42C31"/>
    <w:rsid w:val="00D42DC9"/>
    <w:rsid w:val="00D43308"/>
    <w:rsid w:val="00D445D9"/>
    <w:rsid w:val="00D44B84"/>
    <w:rsid w:val="00D4631B"/>
    <w:rsid w:val="00D46697"/>
    <w:rsid w:val="00D477D9"/>
    <w:rsid w:val="00D5180F"/>
    <w:rsid w:val="00D52480"/>
    <w:rsid w:val="00D530E0"/>
    <w:rsid w:val="00D54147"/>
    <w:rsid w:val="00D577B0"/>
    <w:rsid w:val="00D61649"/>
    <w:rsid w:val="00D623DA"/>
    <w:rsid w:val="00D70102"/>
    <w:rsid w:val="00D7024E"/>
    <w:rsid w:val="00D70DF2"/>
    <w:rsid w:val="00D716ED"/>
    <w:rsid w:val="00D7531B"/>
    <w:rsid w:val="00D75B35"/>
    <w:rsid w:val="00D76B33"/>
    <w:rsid w:val="00D80081"/>
    <w:rsid w:val="00D800FC"/>
    <w:rsid w:val="00D801BD"/>
    <w:rsid w:val="00D80B61"/>
    <w:rsid w:val="00D80B84"/>
    <w:rsid w:val="00D82464"/>
    <w:rsid w:val="00D832D7"/>
    <w:rsid w:val="00D83477"/>
    <w:rsid w:val="00D86114"/>
    <w:rsid w:val="00D86818"/>
    <w:rsid w:val="00D91EA8"/>
    <w:rsid w:val="00D92148"/>
    <w:rsid w:val="00D943ED"/>
    <w:rsid w:val="00D94E0B"/>
    <w:rsid w:val="00D95142"/>
    <w:rsid w:val="00D95B38"/>
    <w:rsid w:val="00D95BA3"/>
    <w:rsid w:val="00D969D9"/>
    <w:rsid w:val="00D9736D"/>
    <w:rsid w:val="00D97677"/>
    <w:rsid w:val="00DA01B2"/>
    <w:rsid w:val="00DA0D2B"/>
    <w:rsid w:val="00DA1133"/>
    <w:rsid w:val="00DA2003"/>
    <w:rsid w:val="00DA3E5A"/>
    <w:rsid w:val="00DA3F96"/>
    <w:rsid w:val="00DA4640"/>
    <w:rsid w:val="00DA470E"/>
    <w:rsid w:val="00DA4A14"/>
    <w:rsid w:val="00DA5F37"/>
    <w:rsid w:val="00DA69B7"/>
    <w:rsid w:val="00DA6E06"/>
    <w:rsid w:val="00DA744E"/>
    <w:rsid w:val="00DA76DB"/>
    <w:rsid w:val="00DB05EC"/>
    <w:rsid w:val="00DB3927"/>
    <w:rsid w:val="00DB3DCC"/>
    <w:rsid w:val="00DB47B7"/>
    <w:rsid w:val="00DB4EE9"/>
    <w:rsid w:val="00DB7E5A"/>
    <w:rsid w:val="00DC0244"/>
    <w:rsid w:val="00DC1222"/>
    <w:rsid w:val="00DC1227"/>
    <w:rsid w:val="00DC15E0"/>
    <w:rsid w:val="00DC17E8"/>
    <w:rsid w:val="00DC1BD3"/>
    <w:rsid w:val="00DC23E9"/>
    <w:rsid w:val="00DC3344"/>
    <w:rsid w:val="00DC49D4"/>
    <w:rsid w:val="00DD1227"/>
    <w:rsid w:val="00DD15CE"/>
    <w:rsid w:val="00DD1C01"/>
    <w:rsid w:val="00DD1D8F"/>
    <w:rsid w:val="00DD219C"/>
    <w:rsid w:val="00DD2825"/>
    <w:rsid w:val="00DD2F19"/>
    <w:rsid w:val="00DD349F"/>
    <w:rsid w:val="00DD454E"/>
    <w:rsid w:val="00DD7C7A"/>
    <w:rsid w:val="00DD7D5E"/>
    <w:rsid w:val="00DE03D5"/>
    <w:rsid w:val="00DE0E97"/>
    <w:rsid w:val="00DE1310"/>
    <w:rsid w:val="00DE278C"/>
    <w:rsid w:val="00DE356E"/>
    <w:rsid w:val="00DE49DD"/>
    <w:rsid w:val="00DE503C"/>
    <w:rsid w:val="00DE51A9"/>
    <w:rsid w:val="00DE52D2"/>
    <w:rsid w:val="00DE5574"/>
    <w:rsid w:val="00DF010A"/>
    <w:rsid w:val="00DF06BA"/>
    <w:rsid w:val="00DF2C21"/>
    <w:rsid w:val="00DF33C8"/>
    <w:rsid w:val="00DF397D"/>
    <w:rsid w:val="00DF3B5E"/>
    <w:rsid w:val="00DF453C"/>
    <w:rsid w:val="00DF6A42"/>
    <w:rsid w:val="00DF776A"/>
    <w:rsid w:val="00E005F9"/>
    <w:rsid w:val="00E0083F"/>
    <w:rsid w:val="00E0091F"/>
    <w:rsid w:val="00E015CC"/>
    <w:rsid w:val="00E01B4B"/>
    <w:rsid w:val="00E04008"/>
    <w:rsid w:val="00E0413B"/>
    <w:rsid w:val="00E05D53"/>
    <w:rsid w:val="00E06699"/>
    <w:rsid w:val="00E10A5A"/>
    <w:rsid w:val="00E10D27"/>
    <w:rsid w:val="00E11429"/>
    <w:rsid w:val="00E11587"/>
    <w:rsid w:val="00E11B1B"/>
    <w:rsid w:val="00E138A5"/>
    <w:rsid w:val="00E1411D"/>
    <w:rsid w:val="00E14478"/>
    <w:rsid w:val="00E16417"/>
    <w:rsid w:val="00E16912"/>
    <w:rsid w:val="00E177AF"/>
    <w:rsid w:val="00E17FE5"/>
    <w:rsid w:val="00E20C2A"/>
    <w:rsid w:val="00E2142F"/>
    <w:rsid w:val="00E236D8"/>
    <w:rsid w:val="00E2482B"/>
    <w:rsid w:val="00E26D85"/>
    <w:rsid w:val="00E306C6"/>
    <w:rsid w:val="00E30FB1"/>
    <w:rsid w:val="00E3166F"/>
    <w:rsid w:val="00E3362D"/>
    <w:rsid w:val="00E33A0F"/>
    <w:rsid w:val="00E33CB8"/>
    <w:rsid w:val="00E34025"/>
    <w:rsid w:val="00E34CCF"/>
    <w:rsid w:val="00E3592A"/>
    <w:rsid w:val="00E37250"/>
    <w:rsid w:val="00E374D3"/>
    <w:rsid w:val="00E3760A"/>
    <w:rsid w:val="00E37B21"/>
    <w:rsid w:val="00E4163D"/>
    <w:rsid w:val="00E420A1"/>
    <w:rsid w:val="00E4369E"/>
    <w:rsid w:val="00E44CFE"/>
    <w:rsid w:val="00E45615"/>
    <w:rsid w:val="00E463A4"/>
    <w:rsid w:val="00E467F7"/>
    <w:rsid w:val="00E470B1"/>
    <w:rsid w:val="00E5074D"/>
    <w:rsid w:val="00E5379F"/>
    <w:rsid w:val="00E53F41"/>
    <w:rsid w:val="00E54414"/>
    <w:rsid w:val="00E548AB"/>
    <w:rsid w:val="00E57E3C"/>
    <w:rsid w:val="00E60A6A"/>
    <w:rsid w:val="00E61259"/>
    <w:rsid w:val="00E61B5B"/>
    <w:rsid w:val="00E63CE7"/>
    <w:rsid w:val="00E648F3"/>
    <w:rsid w:val="00E66F39"/>
    <w:rsid w:val="00E67BA7"/>
    <w:rsid w:val="00E7052B"/>
    <w:rsid w:val="00E7152E"/>
    <w:rsid w:val="00E71C95"/>
    <w:rsid w:val="00E732E0"/>
    <w:rsid w:val="00E737C5"/>
    <w:rsid w:val="00E73A09"/>
    <w:rsid w:val="00E740F1"/>
    <w:rsid w:val="00E74584"/>
    <w:rsid w:val="00E74B3A"/>
    <w:rsid w:val="00E74FD3"/>
    <w:rsid w:val="00E812A6"/>
    <w:rsid w:val="00E822AD"/>
    <w:rsid w:val="00E82E3E"/>
    <w:rsid w:val="00E83FF2"/>
    <w:rsid w:val="00E843C0"/>
    <w:rsid w:val="00E85733"/>
    <w:rsid w:val="00E86DBE"/>
    <w:rsid w:val="00E8777E"/>
    <w:rsid w:val="00E9082A"/>
    <w:rsid w:val="00E91A68"/>
    <w:rsid w:val="00E926AC"/>
    <w:rsid w:val="00E93967"/>
    <w:rsid w:val="00E94558"/>
    <w:rsid w:val="00E9674B"/>
    <w:rsid w:val="00E97495"/>
    <w:rsid w:val="00EA00F2"/>
    <w:rsid w:val="00EA1C47"/>
    <w:rsid w:val="00EA2A61"/>
    <w:rsid w:val="00EA306C"/>
    <w:rsid w:val="00EA30B4"/>
    <w:rsid w:val="00EA3775"/>
    <w:rsid w:val="00EA45D5"/>
    <w:rsid w:val="00EA7DE5"/>
    <w:rsid w:val="00EB0310"/>
    <w:rsid w:val="00EB17B5"/>
    <w:rsid w:val="00EB24DB"/>
    <w:rsid w:val="00EB5A27"/>
    <w:rsid w:val="00EB6298"/>
    <w:rsid w:val="00EC04FC"/>
    <w:rsid w:val="00EC2563"/>
    <w:rsid w:val="00EC3275"/>
    <w:rsid w:val="00EC373F"/>
    <w:rsid w:val="00EC3E79"/>
    <w:rsid w:val="00EC6031"/>
    <w:rsid w:val="00EC79F3"/>
    <w:rsid w:val="00ED190C"/>
    <w:rsid w:val="00ED2B79"/>
    <w:rsid w:val="00ED3E53"/>
    <w:rsid w:val="00ED47E5"/>
    <w:rsid w:val="00ED4BB4"/>
    <w:rsid w:val="00ED61C9"/>
    <w:rsid w:val="00ED6834"/>
    <w:rsid w:val="00ED6FF8"/>
    <w:rsid w:val="00ED70D3"/>
    <w:rsid w:val="00ED7116"/>
    <w:rsid w:val="00ED7D1D"/>
    <w:rsid w:val="00EE0196"/>
    <w:rsid w:val="00EE04FB"/>
    <w:rsid w:val="00EE198B"/>
    <w:rsid w:val="00EE3696"/>
    <w:rsid w:val="00EE3ACD"/>
    <w:rsid w:val="00EE41F5"/>
    <w:rsid w:val="00EE4B70"/>
    <w:rsid w:val="00EE66FE"/>
    <w:rsid w:val="00EE67D0"/>
    <w:rsid w:val="00EF2EF6"/>
    <w:rsid w:val="00EF478E"/>
    <w:rsid w:val="00EF4810"/>
    <w:rsid w:val="00EF6FB5"/>
    <w:rsid w:val="00EF7A14"/>
    <w:rsid w:val="00F029A8"/>
    <w:rsid w:val="00F02B6F"/>
    <w:rsid w:val="00F03B77"/>
    <w:rsid w:val="00F04DCD"/>
    <w:rsid w:val="00F06A24"/>
    <w:rsid w:val="00F06F72"/>
    <w:rsid w:val="00F07DB0"/>
    <w:rsid w:val="00F07F4F"/>
    <w:rsid w:val="00F10E3D"/>
    <w:rsid w:val="00F122E2"/>
    <w:rsid w:val="00F14E5C"/>
    <w:rsid w:val="00F159A2"/>
    <w:rsid w:val="00F15B5A"/>
    <w:rsid w:val="00F17AB8"/>
    <w:rsid w:val="00F208C3"/>
    <w:rsid w:val="00F215A2"/>
    <w:rsid w:val="00F217D0"/>
    <w:rsid w:val="00F21BDA"/>
    <w:rsid w:val="00F2236A"/>
    <w:rsid w:val="00F239F6"/>
    <w:rsid w:val="00F2534B"/>
    <w:rsid w:val="00F269E1"/>
    <w:rsid w:val="00F2713D"/>
    <w:rsid w:val="00F2789D"/>
    <w:rsid w:val="00F30349"/>
    <w:rsid w:val="00F31368"/>
    <w:rsid w:val="00F32106"/>
    <w:rsid w:val="00F32628"/>
    <w:rsid w:val="00F33A76"/>
    <w:rsid w:val="00F345B4"/>
    <w:rsid w:val="00F34BC1"/>
    <w:rsid w:val="00F35DE8"/>
    <w:rsid w:val="00F40E14"/>
    <w:rsid w:val="00F41FE4"/>
    <w:rsid w:val="00F42FF1"/>
    <w:rsid w:val="00F436BA"/>
    <w:rsid w:val="00F43CBB"/>
    <w:rsid w:val="00F441A6"/>
    <w:rsid w:val="00F447A6"/>
    <w:rsid w:val="00F45EBC"/>
    <w:rsid w:val="00F473D4"/>
    <w:rsid w:val="00F527B6"/>
    <w:rsid w:val="00F53879"/>
    <w:rsid w:val="00F55348"/>
    <w:rsid w:val="00F6050C"/>
    <w:rsid w:val="00F660BC"/>
    <w:rsid w:val="00F70737"/>
    <w:rsid w:val="00F70CD7"/>
    <w:rsid w:val="00F714CC"/>
    <w:rsid w:val="00F72431"/>
    <w:rsid w:val="00F72770"/>
    <w:rsid w:val="00F72945"/>
    <w:rsid w:val="00F72DA8"/>
    <w:rsid w:val="00F73572"/>
    <w:rsid w:val="00F73C27"/>
    <w:rsid w:val="00F74E87"/>
    <w:rsid w:val="00F768EF"/>
    <w:rsid w:val="00F76CA6"/>
    <w:rsid w:val="00F77B1D"/>
    <w:rsid w:val="00F81483"/>
    <w:rsid w:val="00F81BDA"/>
    <w:rsid w:val="00F823DE"/>
    <w:rsid w:val="00F82DDF"/>
    <w:rsid w:val="00F83FE2"/>
    <w:rsid w:val="00F8734C"/>
    <w:rsid w:val="00F928DF"/>
    <w:rsid w:val="00F92DEE"/>
    <w:rsid w:val="00F932BE"/>
    <w:rsid w:val="00F94712"/>
    <w:rsid w:val="00F96F22"/>
    <w:rsid w:val="00FA14EB"/>
    <w:rsid w:val="00FA2284"/>
    <w:rsid w:val="00FA300E"/>
    <w:rsid w:val="00FA377F"/>
    <w:rsid w:val="00FA3983"/>
    <w:rsid w:val="00FA5E25"/>
    <w:rsid w:val="00FA61BF"/>
    <w:rsid w:val="00FA6F3E"/>
    <w:rsid w:val="00FB0E48"/>
    <w:rsid w:val="00FB35A9"/>
    <w:rsid w:val="00FB3C4E"/>
    <w:rsid w:val="00FB4B35"/>
    <w:rsid w:val="00FC04F2"/>
    <w:rsid w:val="00FC08E8"/>
    <w:rsid w:val="00FC105F"/>
    <w:rsid w:val="00FC3460"/>
    <w:rsid w:val="00FC41DC"/>
    <w:rsid w:val="00FC4DD6"/>
    <w:rsid w:val="00FC5D50"/>
    <w:rsid w:val="00FC5ED3"/>
    <w:rsid w:val="00FC603F"/>
    <w:rsid w:val="00FC61B6"/>
    <w:rsid w:val="00FC6819"/>
    <w:rsid w:val="00FC6FF9"/>
    <w:rsid w:val="00FC713D"/>
    <w:rsid w:val="00FC7863"/>
    <w:rsid w:val="00FC7D68"/>
    <w:rsid w:val="00FD247D"/>
    <w:rsid w:val="00FD293F"/>
    <w:rsid w:val="00FD4470"/>
    <w:rsid w:val="00FD6CE9"/>
    <w:rsid w:val="00FE1128"/>
    <w:rsid w:val="00FE2037"/>
    <w:rsid w:val="00FE30D9"/>
    <w:rsid w:val="00FE3A99"/>
    <w:rsid w:val="00FE477C"/>
    <w:rsid w:val="00FE6691"/>
    <w:rsid w:val="00FE7344"/>
    <w:rsid w:val="00FF0D2A"/>
    <w:rsid w:val="00FF2B6D"/>
    <w:rsid w:val="00FF3294"/>
    <w:rsid w:val="00FF398C"/>
    <w:rsid w:val="00FF3A67"/>
    <w:rsid w:val="00FF3E07"/>
    <w:rsid w:val="00FF3FA4"/>
    <w:rsid w:val="00FF4229"/>
    <w:rsid w:val="00FF59E1"/>
    <w:rsid w:val="00FF5E11"/>
    <w:rsid w:val="00FF6869"/>
    <w:rsid w:val="00FF6934"/>
    <w:rsid w:val="00FF69A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EA2A"/>
  <w15:docId w15:val="{A1E855D2-5F83-42B2-96BD-8F8FE36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435E"/>
    <w:pPr>
      <w:keepNext/>
      <w:outlineLvl w:val="0"/>
    </w:pPr>
    <w:rPr>
      <w:rFonts w:ascii="Verdana" w:hAnsi="Verdana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435E"/>
    <w:rPr>
      <w:rFonts w:ascii="Verdana" w:eastAsia="Times New Roman" w:hAnsi="Verdana" w:cs="Times New Roman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43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3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35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E6C38"/>
    <w:pPr>
      <w:ind w:left="720"/>
      <w:contextualSpacing/>
    </w:pPr>
  </w:style>
  <w:style w:type="paragraph" w:customStyle="1" w:styleId="Opsomming">
    <w:name w:val="Opsomming"/>
    <w:basedOn w:val="Lijstalinea"/>
    <w:qFormat/>
    <w:rsid w:val="00C21B8F"/>
    <w:pPr>
      <w:numPr>
        <w:numId w:val="5"/>
      </w:numPr>
    </w:pPr>
    <w:rPr>
      <w:rFonts w:ascii="Tahoma" w:hAnsi="Tahoma" w:cs="Tahoma"/>
      <w:sz w:val="22"/>
      <w:szCs w:val="22"/>
      <w:lang w:val="nl-BE" w:eastAsia="nl-BE"/>
    </w:rPr>
  </w:style>
  <w:style w:type="character" w:customStyle="1" w:styleId="DatumChar">
    <w:name w:val="Datum Char"/>
    <w:basedOn w:val="Standaardalinea-lettertype"/>
    <w:link w:val="Datum1"/>
    <w:locked/>
    <w:rsid w:val="00C21B8F"/>
    <w:rPr>
      <w:b/>
      <w:i/>
    </w:rPr>
  </w:style>
  <w:style w:type="paragraph" w:customStyle="1" w:styleId="Datum1">
    <w:name w:val="Datum1"/>
    <w:basedOn w:val="Standaard"/>
    <w:next w:val="Opsomming"/>
    <w:link w:val="DatumChar"/>
    <w:qFormat/>
    <w:rsid w:val="00C21B8F"/>
    <w:pPr>
      <w:spacing w:after="80"/>
    </w:pPr>
    <w:rPr>
      <w:rFonts w:asciiTheme="minorHAnsi" w:eastAsiaTheme="minorHAnsi" w:hAnsiTheme="minorHAnsi" w:cstheme="minorBidi"/>
      <w:b/>
      <w:i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044-BA2F-4CED-8F6A-5441CA7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wonderwijzer L2</cp:lastModifiedBy>
  <cp:revision>2</cp:revision>
  <cp:lastPrinted>2019-04-30T12:01:00Z</cp:lastPrinted>
  <dcterms:created xsi:type="dcterms:W3CDTF">2022-05-02T18:40:00Z</dcterms:created>
  <dcterms:modified xsi:type="dcterms:W3CDTF">2022-05-02T18:40:00Z</dcterms:modified>
</cp:coreProperties>
</file>